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4"/>
        <w:tblW w:w="56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661"/>
        <w:gridCol w:w="1089"/>
        <w:gridCol w:w="621"/>
        <w:gridCol w:w="1108"/>
        <w:gridCol w:w="463"/>
        <w:gridCol w:w="1579"/>
        <w:gridCol w:w="1432"/>
      </w:tblGrid>
      <w:tr w:rsidR="00390D10" w:rsidRPr="00390D10" w:rsidTr="0095275E">
        <w:trPr>
          <w:trHeight w:val="810"/>
        </w:trPr>
        <w:tc>
          <w:tcPr>
            <w:tcW w:w="1698" w:type="pct"/>
            <w:shd w:val="clear" w:color="auto" w:fill="auto"/>
            <w:vAlign w:val="center"/>
          </w:tcPr>
          <w:sdt>
            <w:sdtPr>
              <w:rPr>
                <w:rFonts w:ascii="Lucida Bright" w:hAnsi="Lucida Bright"/>
                <w:color w:val="CC3300"/>
                <w:sz w:val="24"/>
                <w:szCs w:val="24"/>
              </w:rPr>
              <w:id w:val="643856733"/>
              <w:placeholder>
                <w:docPart w:val="EB3008D4F36A4FFDB0FE95F068F813B3"/>
              </w:placeholder>
              <w:showingPlcHdr/>
            </w:sdtPr>
            <w:sdtEndPr/>
            <w:sdtContent>
              <w:p w:rsidR="00C67D51" w:rsidRPr="00390D10" w:rsidRDefault="00C67D51" w:rsidP="00CF789D">
                <w:pPr>
                  <w:spacing w:before="60" w:after="60"/>
                  <w:ind w:firstLine="878"/>
                  <w:rPr>
                    <w:rFonts w:ascii="Lucida Bright" w:hAnsi="Lucida Bright"/>
                    <w:color w:val="CC3300"/>
                    <w:sz w:val="24"/>
                    <w:szCs w:val="24"/>
                  </w:rPr>
                </w:pPr>
                <w:r w:rsidRPr="00390D10"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EFDF8"/>
                  </w:rPr>
                  <w:t>(Name)</w:t>
                </w:r>
              </w:p>
            </w:sdtContent>
          </w:sdt>
        </w:tc>
        <w:sdt>
          <w:sdtPr>
            <w:rPr>
              <w:rFonts w:ascii="Lucida Bright" w:hAnsi="Lucida Bright"/>
              <w:color w:val="CC3300"/>
              <w:sz w:val="24"/>
              <w:szCs w:val="24"/>
            </w:rPr>
            <w:id w:val="-767156064"/>
            <w:placeholder>
              <w:docPart w:val="FB570EA8504E43E5A247ABF3D6ABC4C3"/>
            </w:placeholder>
            <w:showingPlcHdr/>
          </w:sdtPr>
          <w:sdtEndPr/>
          <w:sdtContent>
            <w:tc>
              <w:tcPr>
                <w:tcW w:w="1652" w:type="pct"/>
                <w:gridSpan w:val="4"/>
                <w:shd w:val="clear" w:color="auto" w:fill="auto"/>
                <w:vAlign w:val="center"/>
              </w:tcPr>
              <w:p w:rsidR="00C67D51" w:rsidRPr="00390D10" w:rsidRDefault="00C67D51" w:rsidP="00C67D51">
                <w:pPr>
                  <w:jc w:val="center"/>
                  <w:rPr>
                    <w:rFonts w:ascii="Lucida Bright" w:hAnsi="Lucida Bright"/>
                    <w:color w:val="CC3300"/>
                  </w:rPr>
                </w:pPr>
                <w:r w:rsidRPr="00390D10"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EFDF8"/>
                  </w:rPr>
                  <w:t>(Email)</w:t>
                </w:r>
              </w:p>
            </w:tc>
          </w:sdtContent>
        </w:sdt>
        <w:sdt>
          <w:sdtPr>
            <w:rPr>
              <w:rFonts w:ascii="Lucida Bright" w:hAnsi="Lucida Bright"/>
              <w:color w:val="CC3300"/>
              <w:sz w:val="24"/>
              <w:szCs w:val="24"/>
            </w:rPr>
            <w:id w:val="-639192927"/>
            <w:placeholder>
              <w:docPart w:val="320ADD4E7B0848B297B6A8B1D7ACADBE"/>
            </w:placeholder>
            <w:showingPlcHdr/>
          </w:sdtPr>
          <w:sdtEndPr/>
          <w:sdtContent>
            <w:tc>
              <w:tcPr>
                <w:tcW w:w="1650" w:type="pct"/>
                <w:gridSpan w:val="3"/>
                <w:shd w:val="clear" w:color="auto" w:fill="auto"/>
                <w:vAlign w:val="center"/>
              </w:tcPr>
              <w:p w:rsidR="00C67D51" w:rsidRPr="00390D10" w:rsidRDefault="00C67D51" w:rsidP="00C67D51">
                <w:pPr>
                  <w:jc w:val="center"/>
                  <w:rPr>
                    <w:rFonts w:ascii="Lucida Bright" w:hAnsi="Lucida Bright"/>
                    <w:color w:val="CC3300"/>
                  </w:rPr>
                </w:pPr>
                <w:r w:rsidRPr="00390D10"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EFDF8"/>
                  </w:rPr>
                  <w:t>(Phone Number)</w:t>
                </w:r>
              </w:p>
            </w:tc>
          </w:sdtContent>
        </w:sdt>
      </w:tr>
      <w:tr w:rsidR="00390D10" w:rsidRPr="00390D10" w:rsidTr="00922053">
        <w:trPr>
          <w:trHeight w:val="3416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A32B10" w:rsidRPr="00390D10" w:rsidRDefault="00773744" w:rsidP="00A32B10">
            <w:pPr>
              <w:spacing w:line="276" w:lineRule="auto"/>
              <w:rPr>
                <w:rFonts w:ascii="Lucida Bright" w:eastAsia="Times New Roman" w:hAnsi="Lucida Bright" w:cs="Calibri"/>
                <w:b/>
                <w:bCs/>
                <w:color w:val="CC3300"/>
                <w:sz w:val="72"/>
                <w:szCs w:val="72"/>
              </w:rPr>
            </w:pPr>
            <w:r>
              <w:rPr>
                <w:rFonts w:ascii="Lucida Bright" w:eastAsia="Times New Roman" w:hAnsi="Lucida Bright" w:cs="Calibri"/>
                <w:b/>
                <w:bCs/>
                <w:noProof/>
                <w:color w:val="CC3300"/>
                <w:sz w:val="72"/>
                <w:szCs w:val="7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2910205</wp:posOffset>
                  </wp:positionH>
                  <wp:positionV relativeFrom="paragraph">
                    <wp:posOffset>-3810</wp:posOffset>
                  </wp:positionV>
                  <wp:extent cx="733425" cy="7334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E83" w:rsidRPr="00390D10">
              <w:rPr>
                <w:rFonts w:ascii="Lucida Bright" w:eastAsia="Times New Roman" w:hAnsi="Lucida Bright" w:cs="Calibri"/>
                <w:b/>
                <w:bCs/>
                <w:noProof/>
                <w:color w:val="CC33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-1518920</wp:posOffset>
                      </wp:positionV>
                      <wp:extent cx="0" cy="2736850"/>
                      <wp:effectExtent l="38100" t="0" r="38100" b="444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685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C33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4A482" id="Straight Connector 7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pt,-119.6pt" to="-23.9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" strokecolor="#c30" strokeweight="6pt"/>
                  </w:pict>
                </mc:Fallback>
              </mc:AlternateContent>
            </w:r>
          </w:p>
          <w:p w:rsidR="00A32B10" w:rsidRPr="00390D10" w:rsidRDefault="00A32B10" w:rsidP="00A32B10">
            <w:pPr>
              <w:spacing w:line="276" w:lineRule="auto"/>
              <w:rPr>
                <w:color w:val="CC3300"/>
              </w:rPr>
            </w:pPr>
          </w:p>
          <w:p w:rsidR="00C67D51" w:rsidRPr="00390D10" w:rsidRDefault="00C67D51" w:rsidP="00A32B10">
            <w:pPr>
              <w:spacing w:line="276" w:lineRule="auto"/>
              <w:ind w:firstLine="71"/>
              <w:jc w:val="center"/>
              <w:rPr>
                <w:rFonts w:ascii="Lucida Bright" w:hAnsi="Lucida Bright"/>
                <w:color w:val="CC3300"/>
                <w:sz w:val="64"/>
                <w:szCs w:val="64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CC3300"/>
                <w:sz w:val="72"/>
                <w:szCs w:val="72"/>
              </w:rPr>
              <w:t>Law Firm Internal Audit Quote</w:t>
            </w:r>
          </w:p>
        </w:tc>
      </w:tr>
      <w:tr w:rsidR="00390D10" w:rsidRPr="00390D10" w:rsidTr="0095275E">
        <w:trPr>
          <w:trHeight w:val="17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1" w:rsidRPr="00390D10" w:rsidRDefault="00C67D51" w:rsidP="00C67D51">
            <w:pPr>
              <w:rPr>
                <w:rFonts w:ascii="Lucida Bright" w:hAnsi="Lucida Bright"/>
                <w:color w:val="CC3300"/>
              </w:rPr>
            </w:pPr>
          </w:p>
        </w:tc>
      </w:tr>
      <w:tr w:rsidR="00390D10" w:rsidRPr="00390D10" w:rsidTr="00390D10">
        <w:trPr>
          <w:trHeight w:val="644"/>
        </w:trPr>
        <w:tc>
          <w:tcPr>
            <w:tcW w:w="5000" w:type="pct"/>
            <w:gridSpan w:val="8"/>
            <w:shd w:val="clear" w:color="auto" w:fill="CC3300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4"/>
                <w:szCs w:val="24"/>
              </w:rPr>
              <w:t>Prepared For:</w:t>
            </w:r>
          </w:p>
        </w:tc>
      </w:tr>
      <w:tr w:rsidR="00390D10" w:rsidRPr="00390D10" w:rsidTr="0095275E">
        <w:trPr>
          <w:trHeight w:val="743"/>
        </w:trPr>
        <w:tc>
          <w:tcPr>
            <w:tcW w:w="5000" w:type="pct"/>
            <w:gridSpan w:val="8"/>
            <w:shd w:val="clear" w:color="auto" w:fill="auto"/>
            <w:vAlign w:val="center"/>
          </w:tcPr>
          <w:sdt>
            <w:sdtPr>
              <w:rPr>
                <w:rFonts w:ascii="Lucida Bright" w:hAnsi="Lucida Bright"/>
                <w:color w:val="CC3300"/>
                <w:sz w:val="24"/>
                <w:szCs w:val="24"/>
              </w:rPr>
              <w:id w:val="678618528"/>
              <w:placeholder>
                <w:docPart w:val="EF12AF1AE1A547178897E94C361B61FA"/>
              </w:placeholder>
              <w:showingPlcHdr/>
            </w:sdtPr>
            <w:sdtEndPr/>
            <w:sdtContent>
              <w:p w:rsidR="00C67D51" w:rsidRPr="00390D10" w:rsidRDefault="00C67D51" w:rsidP="00C67D51">
                <w:pPr>
                  <w:spacing w:before="60" w:after="60"/>
                  <w:jc w:val="center"/>
                  <w:rPr>
                    <w:rFonts w:ascii="Lucida Bright" w:hAnsi="Lucida Bright"/>
                    <w:color w:val="CC3300"/>
                    <w:sz w:val="24"/>
                    <w:szCs w:val="24"/>
                  </w:rPr>
                </w:pPr>
                <w:r w:rsidRPr="00390D10"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EFDF8"/>
                  </w:rPr>
                  <w:t>(Name)</w:t>
                </w:r>
              </w:p>
            </w:sdtContent>
          </w:sdt>
        </w:tc>
      </w:tr>
      <w:tr w:rsidR="00390D10" w:rsidRPr="00390D10" w:rsidTr="0095275E">
        <w:trPr>
          <w:trHeight w:val="644"/>
        </w:trPr>
        <w:sdt>
          <w:sdtPr>
            <w:rPr>
              <w:rFonts w:ascii="Lucida Bright" w:hAnsi="Lucida Bright"/>
              <w:color w:val="CC3300"/>
              <w:sz w:val="24"/>
              <w:szCs w:val="24"/>
            </w:rPr>
            <w:id w:val="-325987884"/>
            <w:placeholder>
              <w:docPart w:val="BE283C1578AE493B982B2D61664CF92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gridSpan w:val="8"/>
                <w:shd w:val="clear" w:color="auto" w:fill="auto"/>
                <w:vAlign w:val="center"/>
              </w:tcPr>
              <w:p w:rsidR="00C67D51" w:rsidRPr="00390D10" w:rsidRDefault="00C67D51" w:rsidP="00C67D51">
                <w:pPr>
                  <w:jc w:val="center"/>
                  <w:rPr>
                    <w:rFonts w:ascii="Lucida Bright" w:hAnsi="Lucida Bright"/>
                    <w:color w:val="CC3300"/>
                    <w:sz w:val="24"/>
                    <w:szCs w:val="24"/>
                  </w:rPr>
                </w:pPr>
                <w:r w:rsidRPr="00390D10"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EFDF8"/>
                  </w:rPr>
                  <w:t>(Date)</w:t>
                </w:r>
              </w:p>
            </w:tc>
          </w:sdtContent>
        </w:sdt>
      </w:tr>
      <w:tr w:rsidR="00390D10" w:rsidRPr="00390D10" w:rsidTr="00922053">
        <w:trPr>
          <w:trHeight w:val="77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1" w:rsidRPr="00390D10" w:rsidRDefault="00C67D51" w:rsidP="00C67D51">
            <w:pPr>
              <w:rPr>
                <w:rFonts w:ascii="Lucida Bright" w:hAnsi="Lucida Bright"/>
                <w:color w:val="CC3300"/>
                <w:sz w:val="24"/>
                <w:szCs w:val="24"/>
              </w:rPr>
            </w:pPr>
          </w:p>
        </w:tc>
      </w:tr>
      <w:tr w:rsidR="00390D10" w:rsidRPr="00390D10" w:rsidTr="00390D10">
        <w:trPr>
          <w:trHeight w:val="644"/>
        </w:trPr>
        <w:tc>
          <w:tcPr>
            <w:tcW w:w="5000" w:type="pct"/>
            <w:gridSpan w:val="8"/>
            <w:shd w:val="clear" w:color="auto" w:fill="CC3300"/>
            <w:vAlign w:val="center"/>
          </w:tcPr>
          <w:p w:rsidR="00C67D51" w:rsidRPr="00390D10" w:rsidRDefault="00C67D51" w:rsidP="00C67D51">
            <w:pPr>
              <w:spacing w:line="276" w:lineRule="auto"/>
              <w:jc w:val="center"/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4"/>
                <w:szCs w:val="24"/>
              </w:rPr>
              <w:t>Prepared By:</w:t>
            </w:r>
          </w:p>
        </w:tc>
      </w:tr>
      <w:tr w:rsidR="00390D10" w:rsidRPr="00390D10" w:rsidTr="0095275E">
        <w:trPr>
          <w:trHeight w:val="716"/>
        </w:trPr>
        <w:tc>
          <w:tcPr>
            <w:tcW w:w="5000" w:type="pct"/>
            <w:gridSpan w:val="8"/>
            <w:shd w:val="clear" w:color="auto" w:fill="auto"/>
            <w:vAlign w:val="center"/>
          </w:tcPr>
          <w:sdt>
            <w:sdtPr>
              <w:rPr>
                <w:rFonts w:ascii="Lucida Bright" w:hAnsi="Lucida Bright"/>
                <w:color w:val="CC3300"/>
                <w:sz w:val="24"/>
                <w:szCs w:val="24"/>
              </w:rPr>
              <w:id w:val="-473293258"/>
              <w:placeholder>
                <w:docPart w:val="31997EE5B4624F05898DA5F065434ADF"/>
              </w:placeholder>
              <w:showingPlcHdr/>
            </w:sdtPr>
            <w:sdtEndPr/>
            <w:sdtContent>
              <w:p w:rsidR="00C67D51" w:rsidRPr="00390D10" w:rsidRDefault="00C67D51" w:rsidP="00C67D51">
                <w:pPr>
                  <w:spacing w:before="60" w:after="60"/>
                  <w:jc w:val="center"/>
                  <w:rPr>
                    <w:rFonts w:ascii="Lucida Bright" w:hAnsi="Lucida Bright"/>
                    <w:color w:val="CC3300"/>
                    <w:sz w:val="24"/>
                    <w:szCs w:val="24"/>
                  </w:rPr>
                </w:pPr>
                <w:r w:rsidRPr="00390D10"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EFDF8"/>
                  </w:rPr>
                  <w:t>(Name)</w:t>
                </w:r>
              </w:p>
            </w:sdtContent>
          </w:sdt>
        </w:tc>
      </w:tr>
      <w:tr w:rsidR="00390D10" w:rsidRPr="00390D10" w:rsidTr="0095275E">
        <w:trPr>
          <w:trHeight w:val="725"/>
        </w:trPr>
        <w:sdt>
          <w:sdtPr>
            <w:rPr>
              <w:rFonts w:ascii="Lucida Bright" w:hAnsi="Lucida Bright"/>
              <w:color w:val="CC3300"/>
              <w:sz w:val="24"/>
              <w:szCs w:val="24"/>
            </w:rPr>
            <w:id w:val="-108593822"/>
            <w:placeholder>
              <w:docPart w:val="CD43543860FC47FFBCC8105B5707764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gridSpan w:val="8"/>
                <w:shd w:val="clear" w:color="auto" w:fill="auto"/>
                <w:vAlign w:val="center"/>
              </w:tcPr>
              <w:p w:rsidR="00C67D51" w:rsidRPr="00390D10" w:rsidRDefault="00C67D51" w:rsidP="00C67D51">
                <w:pPr>
                  <w:jc w:val="center"/>
                  <w:rPr>
                    <w:rFonts w:ascii="Lucida Bright" w:hAnsi="Lucida Bright"/>
                    <w:color w:val="CC3300"/>
                    <w:sz w:val="24"/>
                    <w:szCs w:val="24"/>
                  </w:rPr>
                </w:pPr>
                <w:r w:rsidRPr="00390D10"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EFDF8"/>
                  </w:rPr>
                  <w:t>(Date)</w:t>
                </w:r>
              </w:p>
            </w:tc>
          </w:sdtContent>
        </w:sdt>
      </w:tr>
      <w:tr w:rsidR="00390D10" w:rsidRPr="00390D10" w:rsidTr="00922053">
        <w:trPr>
          <w:trHeight w:val="4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1" w:rsidRPr="00390D10" w:rsidRDefault="00C67D51" w:rsidP="00C67D51">
            <w:pPr>
              <w:rPr>
                <w:rFonts w:ascii="Lucida Bright" w:hAnsi="Lucida Bright"/>
                <w:color w:val="CC3300"/>
                <w:sz w:val="24"/>
                <w:szCs w:val="24"/>
              </w:rPr>
            </w:pPr>
          </w:p>
        </w:tc>
      </w:tr>
      <w:tr w:rsidR="00390D10" w:rsidRPr="00390D10" w:rsidTr="00390D10">
        <w:trPr>
          <w:trHeight w:val="581"/>
        </w:trPr>
        <w:tc>
          <w:tcPr>
            <w:tcW w:w="5000" w:type="pct"/>
            <w:gridSpan w:val="8"/>
            <w:shd w:val="clear" w:color="auto" w:fill="CC3300"/>
            <w:vAlign w:val="center"/>
          </w:tcPr>
          <w:p w:rsidR="00C67D51" w:rsidRPr="00390D10" w:rsidRDefault="00922053" w:rsidP="00C67D51">
            <w:pPr>
              <w:jc w:val="center"/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</w:pPr>
            <w:r w:rsidRPr="00390D10">
              <w:rPr>
                <w:rFonts w:ascii="Lucida Bright" w:hAnsi="Lucida Bright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1764030</wp:posOffset>
                      </wp:positionV>
                      <wp:extent cx="304800" cy="635635"/>
                      <wp:effectExtent l="38100" t="0" r="38100" b="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635635"/>
                                <a:chOff x="0" y="0"/>
                                <a:chExt cx="445135" cy="874982"/>
                              </a:xfrm>
                              <a:solidFill>
                                <a:srgbClr val="CC3300"/>
                              </a:solidFill>
                            </wpg:grpSpPr>
                            <wps:wsp>
                              <wps:cNvPr id="85" name="Flowchart: Connector 85"/>
                              <wps:cNvSpPr/>
                              <wps:spPr>
                                <a:xfrm>
                                  <a:off x="3908" y="0"/>
                                  <a:ext cx="140335" cy="140335"/>
                                </a:xfrm>
                                <a:prstGeom prst="flowChartConnector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lowchart: Connector 86"/>
                              <wps:cNvSpPr/>
                              <wps:spPr>
                                <a:xfrm>
                                  <a:off x="300892" y="0"/>
                                  <a:ext cx="140335" cy="140335"/>
                                </a:xfrm>
                                <a:prstGeom prst="flowChartConnector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lowchart: Connector 87"/>
                              <wps:cNvSpPr/>
                              <wps:spPr>
                                <a:xfrm>
                                  <a:off x="3908" y="250093"/>
                                  <a:ext cx="140335" cy="140335"/>
                                </a:xfrm>
                                <a:prstGeom prst="flowChartConnector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lowchart: Connector 88"/>
                              <wps:cNvSpPr/>
                              <wps:spPr>
                                <a:xfrm>
                                  <a:off x="300892" y="250093"/>
                                  <a:ext cx="140335" cy="140335"/>
                                </a:xfrm>
                                <a:prstGeom prst="flowChartConnector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lowchart: Connector 89"/>
                              <wps:cNvSpPr/>
                              <wps:spPr>
                                <a:xfrm>
                                  <a:off x="0" y="496277"/>
                                  <a:ext cx="140335" cy="140335"/>
                                </a:xfrm>
                                <a:prstGeom prst="flowChartConnector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lowchart: Connector 90"/>
                              <wps:cNvSpPr/>
                              <wps:spPr>
                                <a:xfrm>
                                  <a:off x="300892" y="496277"/>
                                  <a:ext cx="140335" cy="140335"/>
                                </a:xfrm>
                                <a:prstGeom prst="flowChartConnector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lowchart: Connector 91"/>
                              <wps:cNvSpPr/>
                              <wps:spPr>
                                <a:xfrm>
                                  <a:off x="3908" y="734647"/>
                                  <a:ext cx="140335" cy="140335"/>
                                </a:xfrm>
                                <a:prstGeom prst="flowChartConnector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lowchart: Connector 92"/>
                              <wps:cNvSpPr/>
                              <wps:spPr>
                                <a:xfrm>
                                  <a:off x="304800" y="734647"/>
                                  <a:ext cx="140335" cy="140335"/>
                                </a:xfrm>
                                <a:prstGeom prst="flowChartConnector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ED8300" id="Group 93" o:spid="_x0000_s1026" style="position:absolute;margin-left:-14.1pt;margin-top:138.9pt;width:24pt;height:50.05pt;z-index:251680768;mso-width-relative:margin;mso-height-relative:margin" coordsize="4451,8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85" o:spid="_x0000_s1027" type="#_x0000_t120" style="position:absolute;left:39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" filled="f" stroked="f" strokeweight="2pt"/>
                      <v:shape id="Flowchart: Connector 86" o:spid="_x0000_s1028" type="#_x0000_t120" style="position:absolute;left:3008;width:1404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" filled="f" stroked="f" strokeweight="2pt"/>
                      <v:shape id="Flowchart: Connector 87" o:spid="_x0000_s1029" type="#_x0000_t120" style="position:absolute;left:39;top:2500;width:1403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" filled="f" stroked="f" strokeweight="2pt"/>
                      <v:shape id="Flowchart: Connector 88" o:spid="_x0000_s1030" type="#_x0000_t120" style="position:absolute;left:3008;top:2500;width:1404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" filled="f" stroked="f" strokeweight="2pt"/>
                      <v:shape id="Flowchart: Connector 89" o:spid="_x0000_s1031" type="#_x0000_t120" style="position:absolute;top:4962;width:1403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" filled="f" stroked="f" strokeweight="2pt"/>
                      <v:shape id="Flowchart: Connector 90" o:spid="_x0000_s1032" type="#_x0000_t120" style="position:absolute;left:3008;top:4962;width:1404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" filled="f" stroked="f" strokeweight="2pt"/>
                      <v:shape id="Flowchart: Connector 91" o:spid="_x0000_s1033" type="#_x0000_t120" style="position:absolute;left:39;top:7346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" filled="f" stroked="f" strokeweight="2pt"/>
                      <v:shape id="Flowchart: Connector 92" o:spid="_x0000_s1034" type="#_x0000_t120" style="position:absolute;left:3048;top:7346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" filled="f" stroked="f" strokeweight="2pt"/>
                    </v:group>
                  </w:pict>
                </mc:Fallback>
              </mc:AlternateContent>
            </w:r>
            <w:r w:rsidR="00A64E83" w:rsidRPr="00390D10">
              <w:rPr>
                <w:rFonts w:ascii="Lucida Bright" w:hAnsi="Lucida Bright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471805</wp:posOffset>
                      </wp:positionV>
                      <wp:extent cx="0" cy="3895725"/>
                      <wp:effectExtent l="0" t="42863" r="52388" b="33337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38957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C33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81AB1" id="Straight Connector 79" o:spid="_x0000_s1026" style="position:absolute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05pt,37.15pt" to="412.05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" strokecolor="#c30" strokeweight="6pt"/>
                  </w:pict>
                </mc:Fallback>
              </mc:AlternateContent>
            </w:r>
            <w:r w:rsidR="00C67D51" w:rsidRPr="00390D10">
              <w:rPr>
                <w:rFonts w:ascii="Lucida Bright" w:hAnsi="Lucida Bright"/>
                <w:b/>
                <w:bCs/>
                <w:color w:val="FFFFFF" w:themeColor="background1"/>
                <w:sz w:val="24"/>
                <w:szCs w:val="24"/>
              </w:rPr>
              <w:t>Quote Number:</w:t>
            </w:r>
          </w:p>
        </w:tc>
      </w:tr>
      <w:tr w:rsidR="00390D10" w:rsidRPr="00390D10" w:rsidTr="0095275E">
        <w:trPr>
          <w:trHeight w:val="725"/>
        </w:trPr>
        <w:sdt>
          <w:sdtPr>
            <w:rPr>
              <w:rFonts w:ascii="Lucida Bright" w:hAnsi="Lucida Bright"/>
              <w:color w:val="CC3300"/>
              <w:sz w:val="24"/>
              <w:szCs w:val="24"/>
            </w:rPr>
            <w:id w:val="1248767856"/>
            <w:placeholder>
              <w:docPart w:val="22827E1394794F3DA8BC2EA05F5A1B2E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shd w:val="clear" w:color="auto" w:fill="auto"/>
                <w:vAlign w:val="center"/>
              </w:tcPr>
              <w:p w:rsidR="00C67D51" w:rsidRPr="00390D10" w:rsidRDefault="00107F2C" w:rsidP="00C67D51">
                <w:pPr>
                  <w:jc w:val="center"/>
                  <w:rPr>
                    <w:rFonts w:ascii="Lucida Bright" w:hAnsi="Lucida Bright"/>
                    <w:color w:val="CC3300"/>
                    <w:sz w:val="24"/>
                    <w:szCs w:val="24"/>
                  </w:rPr>
                </w:pPr>
                <w:r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9FDFB"/>
                  </w:rPr>
                  <w:t>(0000</w:t>
                </w:r>
                <w:r w:rsidR="00C67D51" w:rsidRPr="00390D10">
                  <w:rPr>
                    <w:rStyle w:val="PlaceholderText"/>
                    <w:rFonts w:ascii="Lucida Bright" w:hAnsi="Lucida Bright"/>
                    <w:color w:val="CC3300"/>
                    <w:sz w:val="24"/>
                    <w:szCs w:val="24"/>
                    <w:shd w:val="clear" w:color="auto" w:fill="F9FDFB"/>
                  </w:rPr>
                  <w:t>)</w:t>
                </w:r>
              </w:p>
            </w:tc>
          </w:sdtContent>
        </w:sdt>
      </w:tr>
      <w:tr w:rsidR="00390D10" w:rsidRPr="00390D10" w:rsidTr="0095275E">
        <w:trPr>
          <w:trHeight w:val="89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E065C" w:rsidRPr="00390D10" w:rsidRDefault="00CE065C" w:rsidP="00C67D51">
            <w:pPr>
              <w:spacing w:before="60" w:after="60"/>
              <w:jc w:val="right"/>
              <w:rPr>
                <w:rFonts w:ascii="Lucida Bright" w:hAnsi="Lucida Bright"/>
                <w:b/>
                <w:bCs/>
                <w:color w:val="CC3300"/>
                <w:sz w:val="24"/>
                <w:szCs w:val="24"/>
              </w:rPr>
            </w:pPr>
          </w:p>
        </w:tc>
      </w:tr>
      <w:tr w:rsidR="00390D10" w:rsidRPr="00390D10" w:rsidTr="0095275E">
        <w:trPr>
          <w:trHeight w:val="54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E065C" w:rsidRPr="00390D10" w:rsidRDefault="00CE065C" w:rsidP="00CE065C">
            <w:pPr>
              <w:rPr>
                <w:rFonts w:ascii="Lucida Bright" w:hAnsi="Lucida Bright"/>
                <w:b/>
                <w:bCs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CC3300"/>
                <w:sz w:val="28"/>
                <w:szCs w:val="28"/>
              </w:rPr>
              <w:t>Pricing</w:t>
            </w:r>
          </w:p>
        </w:tc>
      </w:tr>
      <w:tr w:rsidR="00390D10" w:rsidRPr="00390D10" w:rsidTr="00390D10">
        <w:trPr>
          <w:trHeight w:val="546"/>
        </w:trPr>
        <w:tc>
          <w:tcPr>
            <w:tcW w:w="5000" w:type="pct"/>
            <w:gridSpan w:val="8"/>
            <w:tcBorders>
              <w:bottom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right"/>
              <w:rPr>
                <w:rFonts w:ascii="Lucida Bright" w:hAnsi="Lucida Bright"/>
                <w:b/>
                <w:bCs/>
                <w:color w:val="CC3300"/>
                <w:sz w:val="24"/>
                <w:szCs w:val="24"/>
              </w:rPr>
            </w:pPr>
          </w:p>
        </w:tc>
      </w:tr>
      <w:tr w:rsidR="00390D10" w:rsidRPr="00390D10" w:rsidTr="00390D10">
        <w:trPr>
          <w:trHeight w:val="717"/>
        </w:trPr>
        <w:tc>
          <w:tcPr>
            <w:tcW w:w="2012" w:type="pct"/>
            <w:gridSpan w:val="2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CC3300"/>
            <w:vAlign w:val="center"/>
          </w:tcPr>
          <w:p w:rsidR="00C67D51" w:rsidRPr="00390D10" w:rsidRDefault="00C67D51" w:rsidP="00C67D51">
            <w:pPr>
              <w:jc w:val="both"/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812" w:type="pct"/>
            <w:gridSpan w:val="2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CC3300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746" w:type="pct"/>
            <w:gridSpan w:val="2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CC3300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750" w:type="pct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CC3300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color w:val="FFFFFF" w:themeColor="background1"/>
                <w:sz w:val="28"/>
                <w:szCs w:val="28"/>
              </w:rPr>
            </w:pPr>
            <w:r w:rsidRPr="00390D10">
              <w:rPr>
                <w:rFonts w:ascii="Lucida Bright" w:eastAsia="Times New Roman" w:hAnsi="Lucida Bright" w:cs="Calibri"/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80" w:type="pct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CC3300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390D10" w:rsidRPr="00390D10" w:rsidTr="00390D10">
        <w:trPr>
          <w:trHeight w:val="906"/>
        </w:trPr>
        <w:tc>
          <w:tcPr>
            <w:tcW w:w="2012" w:type="pct"/>
            <w:gridSpan w:val="2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both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Report Preparation</w:t>
            </w:r>
          </w:p>
        </w:tc>
        <w:tc>
          <w:tcPr>
            <w:tcW w:w="812" w:type="pct"/>
            <w:gridSpan w:val="2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1</w:t>
            </w:r>
          </w:p>
        </w:tc>
        <w:tc>
          <w:tcPr>
            <w:tcW w:w="746" w:type="pct"/>
            <w:gridSpan w:val="2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USD 800</w:t>
            </w:r>
          </w:p>
        </w:tc>
        <w:tc>
          <w:tcPr>
            <w:tcW w:w="750" w:type="pct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ind w:firstLineChars="100" w:firstLine="240"/>
              <w:jc w:val="center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package</w:t>
            </w:r>
          </w:p>
        </w:tc>
        <w:tc>
          <w:tcPr>
            <w:tcW w:w="680" w:type="pct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USD 800</w:t>
            </w:r>
          </w:p>
        </w:tc>
      </w:tr>
      <w:tr w:rsidR="00390D10" w:rsidRPr="00390D10" w:rsidTr="00390D10">
        <w:trPr>
          <w:trHeight w:val="897"/>
        </w:trPr>
        <w:tc>
          <w:tcPr>
            <w:tcW w:w="2012" w:type="pct"/>
            <w:gridSpan w:val="2"/>
            <w:tcBorders>
              <w:top w:val="single" w:sz="4" w:space="0" w:color="B82C00"/>
              <w:left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both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Internal Control</w:t>
            </w:r>
          </w:p>
        </w:tc>
        <w:tc>
          <w:tcPr>
            <w:tcW w:w="812" w:type="pct"/>
            <w:gridSpan w:val="2"/>
            <w:tcBorders>
              <w:top w:val="single" w:sz="4" w:space="0" w:color="B82C00"/>
              <w:left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5</w:t>
            </w:r>
          </w:p>
        </w:tc>
        <w:tc>
          <w:tcPr>
            <w:tcW w:w="746" w:type="pct"/>
            <w:gridSpan w:val="2"/>
            <w:tcBorders>
              <w:top w:val="single" w:sz="4" w:space="0" w:color="B82C00"/>
              <w:left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USD 90</w:t>
            </w:r>
          </w:p>
        </w:tc>
        <w:tc>
          <w:tcPr>
            <w:tcW w:w="750" w:type="pct"/>
            <w:tcBorders>
              <w:top w:val="single" w:sz="4" w:space="0" w:color="B82C00"/>
              <w:left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ind w:firstLineChars="100" w:firstLine="240"/>
              <w:jc w:val="center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day</w:t>
            </w:r>
          </w:p>
        </w:tc>
        <w:tc>
          <w:tcPr>
            <w:tcW w:w="680" w:type="pct"/>
            <w:tcBorders>
              <w:top w:val="single" w:sz="4" w:space="0" w:color="B82C00"/>
              <w:left w:val="single" w:sz="4" w:space="0" w:color="B82C00"/>
              <w:righ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jc w:val="center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USD 450</w:t>
            </w:r>
          </w:p>
        </w:tc>
      </w:tr>
      <w:tr w:rsidR="00390D10" w:rsidRPr="00390D10" w:rsidTr="00390D10">
        <w:trPr>
          <w:trHeight w:val="906"/>
        </w:trPr>
        <w:tc>
          <w:tcPr>
            <w:tcW w:w="3570" w:type="pct"/>
            <w:gridSpan w:val="6"/>
            <w:tcBorders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CC3300"/>
            <w:vAlign w:val="center"/>
          </w:tcPr>
          <w:p w:rsidR="003956D9" w:rsidRPr="00390D10" w:rsidRDefault="003956D9" w:rsidP="003956D9">
            <w:pPr>
              <w:rPr>
                <w:rFonts w:ascii="Lucida Bright" w:eastAsia="Times New Roman" w:hAnsi="Lucida Bright" w:cs="Calibri"/>
                <w:color w:val="FFFFFF" w:themeColor="background1"/>
                <w:sz w:val="28"/>
                <w:szCs w:val="28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430" w:type="pct"/>
            <w:gridSpan w:val="2"/>
            <w:tcBorders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CC3300"/>
            <w:vAlign w:val="center"/>
          </w:tcPr>
          <w:p w:rsidR="003956D9" w:rsidRPr="00390D10" w:rsidRDefault="003956D9" w:rsidP="00C67D51">
            <w:pPr>
              <w:jc w:val="right"/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8"/>
                <w:szCs w:val="28"/>
              </w:rPr>
              <w:t>USD 1,250</w:t>
            </w:r>
          </w:p>
        </w:tc>
      </w:tr>
      <w:tr w:rsidR="00390D10" w:rsidRPr="00390D10" w:rsidTr="00390D10">
        <w:trPr>
          <w:trHeight w:val="889"/>
        </w:trPr>
        <w:tc>
          <w:tcPr>
            <w:tcW w:w="5000" w:type="pct"/>
            <w:gridSpan w:val="8"/>
            <w:tcBorders>
              <w:top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rPr>
                <w:rFonts w:ascii="Lucida Bright" w:hAnsi="Lucida Bright"/>
                <w:color w:val="CC3300"/>
                <w:sz w:val="24"/>
                <w:szCs w:val="24"/>
              </w:rPr>
            </w:pPr>
          </w:p>
        </w:tc>
      </w:tr>
      <w:tr w:rsidR="00390D10" w:rsidRPr="00390D10" w:rsidTr="00390D10">
        <w:trPr>
          <w:trHeight w:val="744"/>
        </w:trPr>
        <w:tc>
          <w:tcPr>
            <w:tcW w:w="2529" w:type="pct"/>
            <w:gridSpan w:val="3"/>
            <w:tcBorders>
              <w:top w:val="single" w:sz="4" w:space="0" w:color="B82C00"/>
              <w:left w:val="single" w:sz="4" w:space="0" w:color="B82C00"/>
              <w:bottom w:val="single" w:sz="4" w:space="0" w:color="B82C00"/>
              <w:right w:val="single" w:sz="4" w:space="0" w:color="B82C00"/>
            </w:tcBorders>
            <w:shd w:val="clear" w:color="auto" w:fill="CC3300"/>
            <w:vAlign w:val="center"/>
          </w:tcPr>
          <w:p w:rsidR="00C67D51" w:rsidRPr="00390D10" w:rsidRDefault="00C67D51" w:rsidP="00C67D51">
            <w:pPr>
              <w:rPr>
                <w:rFonts w:ascii="Lucida Bright" w:eastAsia="Times New Roman" w:hAnsi="Lucida Bright" w:cs="Times New Roman"/>
                <w:color w:val="FFFFFF" w:themeColor="background1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4"/>
                <w:szCs w:val="24"/>
              </w:rPr>
              <w:t>Terms &amp; Conditions</w:t>
            </w:r>
            <w:r w:rsidR="00F8312E" w:rsidRPr="00390D10">
              <w:rPr>
                <w:rFonts w:ascii="Lucida Bright" w:eastAsia="Times New Roman" w:hAnsi="Lucida Bright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471" w:type="pct"/>
            <w:gridSpan w:val="5"/>
            <w:tcBorders>
              <w:left w:val="single" w:sz="4" w:space="0" w:color="B82C00"/>
            </w:tcBorders>
            <w:shd w:val="clear" w:color="auto" w:fill="auto"/>
            <w:vAlign w:val="center"/>
          </w:tcPr>
          <w:p w:rsidR="00C67D51" w:rsidRPr="00390D10" w:rsidRDefault="00C67D51" w:rsidP="00C67D51">
            <w:pPr>
              <w:spacing w:before="60" w:after="60"/>
              <w:ind w:firstLine="981"/>
              <w:jc w:val="right"/>
              <w:rPr>
                <w:rFonts w:ascii="Lucida Bright" w:hAnsi="Lucida Bright"/>
                <w:color w:val="CC3300"/>
                <w:sz w:val="24"/>
                <w:szCs w:val="24"/>
              </w:rPr>
            </w:pPr>
          </w:p>
        </w:tc>
      </w:tr>
      <w:tr w:rsidR="00390D10" w:rsidRPr="00390D10" w:rsidTr="0095275E">
        <w:trPr>
          <w:trHeight w:val="15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1" w:rsidRPr="00390D10" w:rsidRDefault="00C67D51" w:rsidP="00C67D51">
            <w:pPr>
              <w:rPr>
                <w:rFonts w:ascii="Lucida Bright" w:hAnsi="Lucida Bright"/>
                <w:color w:val="CC3300"/>
                <w:sz w:val="24"/>
                <w:szCs w:val="24"/>
              </w:rPr>
            </w:pPr>
          </w:p>
        </w:tc>
      </w:tr>
      <w:tr w:rsidR="00390D10" w:rsidRPr="00390D10" w:rsidTr="0095275E">
        <w:trPr>
          <w:trHeight w:val="61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1" w:rsidRPr="00390D10" w:rsidRDefault="00C67D51" w:rsidP="00C67D51">
            <w:pPr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• Full payment is required before the provision of services.</w:t>
            </w:r>
          </w:p>
        </w:tc>
      </w:tr>
      <w:tr w:rsidR="00390D10" w:rsidRPr="00390D10" w:rsidTr="0095275E">
        <w:trPr>
          <w:trHeight w:val="61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1" w:rsidRPr="00390D10" w:rsidRDefault="00C67D51" w:rsidP="00C67D51">
            <w:pPr>
              <w:spacing w:line="276" w:lineRule="auto"/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</w:pPr>
            <w:r w:rsidRPr="00390D10">
              <w:rPr>
                <w:rFonts w:ascii="Lucida Bright" w:eastAsia="Times New Roman" w:hAnsi="Lucida Bright" w:cs="Calibri"/>
                <w:color w:val="CC3300"/>
                <w:sz w:val="24"/>
                <w:szCs w:val="24"/>
              </w:rPr>
              <w:t>• This quote is valid for 2 weeks.</w:t>
            </w:r>
          </w:p>
        </w:tc>
      </w:tr>
      <w:tr w:rsidR="00390D10" w:rsidRPr="00390D10" w:rsidTr="0095275E">
        <w:trPr>
          <w:trHeight w:val="36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1" w:rsidRPr="00390D10" w:rsidRDefault="00C67D51" w:rsidP="00C67D51">
            <w:pPr>
              <w:rPr>
                <w:rFonts w:ascii="Lucida Bright" w:hAnsi="Lucida Bright"/>
                <w:color w:val="CC3300"/>
              </w:rPr>
            </w:pPr>
          </w:p>
        </w:tc>
      </w:tr>
      <w:tr w:rsidR="00390D10" w:rsidRPr="00390D10" w:rsidTr="0095275E">
        <w:trPr>
          <w:trHeight w:val="63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1" w:rsidRPr="00390D10" w:rsidRDefault="004E3CE6" w:rsidP="004E3CE6">
            <w:pPr>
              <w:jc w:val="center"/>
              <w:rPr>
                <w:rFonts w:ascii="Lucida Bright" w:hAnsi="Lucida Bright"/>
                <w:b/>
                <w:bCs/>
                <w:i/>
                <w:iCs/>
                <w:color w:val="CC3300"/>
                <w:sz w:val="24"/>
                <w:szCs w:val="24"/>
              </w:rPr>
            </w:pPr>
            <w:r w:rsidRPr="00390D10">
              <w:rPr>
                <w:rFonts w:ascii="Lucida Bright" w:hAnsi="Lucida Bright"/>
                <w:b/>
                <w:bCs/>
                <w:i/>
                <w:iCs/>
                <w:color w:val="CC3300"/>
                <w:sz w:val="24"/>
                <w:szCs w:val="24"/>
              </w:rPr>
              <w:t>Thank You For Your Business!</w:t>
            </w:r>
          </w:p>
        </w:tc>
      </w:tr>
    </w:tbl>
    <w:p w:rsidR="00537ACB" w:rsidRPr="00426414" w:rsidRDefault="00A64E83" w:rsidP="004C09C3">
      <w:pPr>
        <w:tabs>
          <w:tab w:val="center" w:pos="4680"/>
        </w:tabs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-621792</wp:posOffset>
                </wp:positionH>
                <wp:positionV relativeFrom="paragraph">
                  <wp:posOffset>-626745</wp:posOffset>
                </wp:positionV>
                <wp:extent cx="7486015" cy="9711055"/>
                <wp:effectExtent l="38100" t="0" r="38735" b="4254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015" cy="9711055"/>
                          <a:chOff x="0" y="0"/>
                          <a:chExt cx="7486021" cy="9711636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>
                            <a:off x="0" y="0"/>
                            <a:ext cx="0" cy="273685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33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rot="16200000">
                            <a:off x="5538159" y="7763773"/>
                            <a:ext cx="0" cy="38957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33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C426A" id="Group 96" o:spid="_x0000_s1026" style="position:absolute;margin-left:-48.95pt;margin-top:-49.35pt;width:589.45pt;height:764.65pt;z-index:251683840" coordsize="74860,97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">
                <v:line id="Straight Connector 97" o:spid="_x0000_s1027" style="position:absolute;visibility:visible;mso-wrap-style:square" from="0,0" to="0,2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" strokecolor="#c30" strokeweight="6pt"/>
                <v:line id="Straight Connector 98" o:spid="_x0000_s1028" style="position:absolute;rotation:-90;visibility:visible;mso-wrap-style:square" from="55381,77637" to="55381,116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" strokecolor="#c30" strokeweight="6pt"/>
              </v:group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-533869</wp:posOffset>
                </wp:positionH>
                <wp:positionV relativeFrom="paragraph">
                  <wp:posOffset>8446374</wp:posOffset>
                </wp:positionV>
                <wp:extent cx="304800" cy="635597"/>
                <wp:effectExtent l="38100" t="0" r="38100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635597"/>
                          <a:chOff x="0" y="0"/>
                          <a:chExt cx="445135" cy="874982"/>
                        </a:xfrm>
                        <a:solidFill>
                          <a:srgbClr val="CC3300"/>
                        </a:solidFill>
                      </wpg:grpSpPr>
                      <wps:wsp>
                        <wps:cNvPr id="100" name="Flowchart: Connector 100"/>
                        <wps:cNvSpPr/>
                        <wps:spPr>
                          <a:xfrm>
                            <a:off x="3908" y="0"/>
                            <a:ext cx="140335" cy="14033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lowchart: Connector 101"/>
                        <wps:cNvSpPr/>
                        <wps:spPr>
                          <a:xfrm>
                            <a:off x="300892" y="0"/>
                            <a:ext cx="140335" cy="14033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lowchart: Connector 102"/>
                        <wps:cNvSpPr/>
                        <wps:spPr>
                          <a:xfrm>
                            <a:off x="3908" y="250093"/>
                            <a:ext cx="140335" cy="14033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lowchart: Connector 103"/>
                        <wps:cNvSpPr/>
                        <wps:spPr>
                          <a:xfrm>
                            <a:off x="300892" y="250093"/>
                            <a:ext cx="140335" cy="14033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lowchart: Connector 104"/>
                        <wps:cNvSpPr/>
                        <wps:spPr>
                          <a:xfrm>
                            <a:off x="0" y="496277"/>
                            <a:ext cx="140335" cy="14033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lowchart: Connector 105"/>
                        <wps:cNvSpPr/>
                        <wps:spPr>
                          <a:xfrm>
                            <a:off x="300892" y="496277"/>
                            <a:ext cx="140335" cy="14033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lowchart: Connector 106"/>
                        <wps:cNvSpPr/>
                        <wps:spPr>
                          <a:xfrm>
                            <a:off x="3908" y="734647"/>
                            <a:ext cx="140335" cy="14033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lowchart: Connector 107"/>
                        <wps:cNvSpPr/>
                        <wps:spPr>
                          <a:xfrm>
                            <a:off x="304800" y="734647"/>
                            <a:ext cx="140335" cy="140335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7C23C" id="Group 99" o:spid="_x0000_s1026" style="position:absolute;margin-left:-42.05pt;margin-top:665.05pt;width:24pt;height:50.05pt;z-index:251684864" coordsize="4451,8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">
                <v:shape id="Flowchart: Connector 100" o:spid="_x0000_s1027" type="#_x0000_t120" style="position:absolute;left:39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" filled="f" stroked="f" strokeweight="2pt"/>
                <v:shape id="Flowchart: Connector 101" o:spid="_x0000_s1028" type="#_x0000_t120" style="position:absolute;left:3008;width:1404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" filled="f" stroked="f" strokeweight="2pt"/>
                <v:shape id="Flowchart: Connector 102" o:spid="_x0000_s1029" type="#_x0000_t120" style="position:absolute;left:39;top:2500;width:1403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" filled="f" stroked="f" strokeweight="2pt"/>
                <v:shape id="Flowchart: Connector 103" o:spid="_x0000_s1030" type="#_x0000_t120" style="position:absolute;left:3008;top:2500;width:1404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" filled="f" stroked="f" strokeweight="2pt"/>
                <v:shape id="Flowchart: Connector 104" o:spid="_x0000_s1031" type="#_x0000_t120" style="position:absolute;top:4962;width:1403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" filled="f" stroked="f" strokeweight="2pt"/>
                <v:shape id="Flowchart: Connector 105" o:spid="_x0000_s1032" type="#_x0000_t120" style="position:absolute;left:3008;top:4962;width:1404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" filled="f" stroked="f" strokeweight="2pt"/>
                <v:shape id="Flowchart: Connector 106" o:spid="_x0000_s1033" type="#_x0000_t120" style="position:absolute;left:39;top:7346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" filled="f" stroked="f" strokeweight="2pt"/>
                <v:shape id="Flowchart: Connector 107" o:spid="_x0000_s1034" type="#_x0000_t120" style="position:absolute;left:3048;top:7346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" filled="f" stroked="f" strokeweight="2pt"/>
              </v:group>
            </w:pict>
          </mc:Fallback>
        </mc:AlternateContent>
      </w:r>
      <w:r w:rsidR="00AA65CE" w:rsidRPr="00426414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</w:t>
      </w:r>
      <w:r w:rsidR="004C09C3" w:rsidRPr="00426414">
        <w:rPr>
          <w:rFonts w:ascii="Century Gothic" w:hAnsi="Century Gothic"/>
          <w:noProof/>
          <w:color w:val="000000" w:themeColor="text1"/>
          <w:sz w:val="24"/>
          <w:szCs w:val="24"/>
        </w:rPr>
        <w:tab/>
      </w:r>
    </w:p>
    <w:sectPr w:rsidR="00537ACB" w:rsidRPr="00426414" w:rsidSect="002253BA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40" w:rsidRDefault="00F73F40">
      <w:pPr>
        <w:spacing w:after="0" w:line="240" w:lineRule="auto"/>
      </w:pPr>
      <w:r>
        <w:separator/>
      </w:r>
    </w:p>
    <w:p w:rsidR="00F73F40" w:rsidRDefault="00F73F40"/>
  </w:endnote>
  <w:endnote w:type="continuationSeparator" w:id="0">
    <w:p w:rsidR="00F73F40" w:rsidRDefault="00F73F40">
      <w:pPr>
        <w:spacing w:after="0" w:line="240" w:lineRule="auto"/>
      </w:pPr>
      <w:r>
        <w:continuationSeparator/>
      </w:r>
    </w:p>
    <w:p w:rsidR="00F73F40" w:rsidRDefault="00F73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E2" w:rsidRDefault="00FC26E2" w:rsidP="002253BA">
    <w:pPr>
      <w:pStyle w:val="Footer"/>
      <w:ind w:left="360" w:hanging="1080"/>
      <w:jc w:val="right"/>
      <w:rPr>
        <w:color w:val="000000" w:themeColor="text1"/>
        <w:sz w:val="24"/>
        <w:szCs w:val="24"/>
      </w:rPr>
    </w:pPr>
  </w:p>
  <w:p w:rsidR="003C2694" w:rsidRDefault="003C2694" w:rsidP="003C2694">
    <w:pPr>
      <w:pStyle w:val="Footer"/>
      <w:jc w:val="righ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A406CF" w:rsidRPr="00D26F4E" w:rsidRDefault="00A406CF" w:rsidP="003C2694">
    <w:pPr>
      <w:pStyle w:val="Footer"/>
      <w:ind w:left="8280" w:hanging="1080"/>
      <w:jc w:val="left"/>
      <w:rPr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40" w:rsidRDefault="00F73F40">
      <w:pPr>
        <w:spacing w:after="0" w:line="240" w:lineRule="auto"/>
      </w:pPr>
      <w:r>
        <w:separator/>
      </w:r>
    </w:p>
    <w:p w:rsidR="00F73F40" w:rsidRDefault="00F73F40"/>
  </w:footnote>
  <w:footnote w:type="continuationSeparator" w:id="0">
    <w:p w:rsidR="00F73F40" w:rsidRDefault="00F73F40">
      <w:pPr>
        <w:spacing w:after="0" w:line="240" w:lineRule="auto"/>
      </w:pPr>
      <w:r>
        <w:continuationSeparator/>
      </w:r>
    </w:p>
    <w:p w:rsidR="00F73F40" w:rsidRDefault="00F73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46B0"/>
    <w:multiLevelType w:val="hybridMultilevel"/>
    <w:tmpl w:val="218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0072C"/>
    <w:rsid w:val="000115CE"/>
    <w:rsid w:val="000246EB"/>
    <w:rsid w:val="00031490"/>
    <w:rsid w:val="000318AF"/>
    <w:rsid w:val="00031E98"/>
    <w:rsid w:val="00035812"/>
    <w:rsid w:val="0003706A"/>
    <w:rsid w:val="000370FC"/>
    <w:rsid w:val="00042E19"/>
    <w:rsid w:val="0004328C"/>
    <w:rsid w:val="000551D6"/>
    <w:rsid w:val="00055DCB"/>
    <w:rsid w:val="00063928"/>
    <w:rsid w:val="000661DA"/>
    <w:rsid w:val="00071C17"/>
    <w:rsid w:val="00077B82"/>
    <w:rsid w:val="000828F4"/>
    <w:rsid w:val="00092494"/>
    <w:rsid w:val="00092D13"/>
    <w:rsid w:val="000947D1"/>
    <w:rsid w:val="00095A52"/>
    <w:rsid w:val="000C4E36"/>
    <w:rsid w:val="000C579A"/>
    <w:rsid w:val="000D7738"/>
    <w:rsid w:val="000E443C"/>
    <w:rsid w:val="000F51EC"/>
    <w:rsid w:val="000F7122"/>
    <w:rsid w:val="001022CC"/>
    <w:rsid w:val="00103BC4"/>
    <w:rsid w:val="00107F2C"/>
    <w:rsid w:val="00111D86"/>
    <w:rsid w:val="00113FBC"/>
    <w:rsid w:val="0012231F"/>
    <w:rsid w:val="0012537B"/>
    <w:rsid w:val="0013345B"/>
    <w:rsid w:val="001453B7"/>
    <w:rsid w:val="00163FD7"/>
    <w:rsid w:val="001658ED"/>
    <w:rsid w:val="001700BA"/>
    <w:rsid w:val="001725B1"/>
    <w:rsid w:val="00173DA9"/>
    <w:rsid w:val="00175BAC"/>
    <w:rsid w:val="00183A41"/>
    <w:rsid w:val="001851E7"/>
    <w:rsid w:val="00192FE5"/>
    <w:rsid w:val="001A3750"/>
    <w:rsid w:val="001B4EEF"/>
    <w:rsid w:val="001B689C"/>
    <w:rsid w:val="001C6635"/>
    <w:rsid w:val="001C781D"/>
    <w:rsid w:val="001D2901"/>
    <w:rsid w:val="001E049E"/>
    <w:rsid w:val="001E04AD"/>
    <w:rsid w:val="001E0ECD"/>
    <w:rsid w:val="001F0802"/>
    <w:rsid w:val="001F1DBA"/>
    <w:rsid w:val="00200635"/>
    <w:rsid w:val="00223D85"/>
    <w:rsid w:val="002253BA"/>
    <w:rsid w:val="002357D2"/>
    <w:rsid w:val="0024161F"/>
    <w:rsid w:val="002424FC"/>
    <w:rsid w:val="00251F36"/>
    <w:rsid w:val="0025435F"/>
    <w:rsid w:val="00254D53"/>
    <w:rsid w:val="00254E0D"/>
    <w:rsid w:val="002660F6"/>
    <w:rsid w:val="00266EFB"/>
    <w:rsid w:val="00277B81"/>
    <w:rsid w:val="00291EF5"/>
    <w:rsid w:val="0029353F"/>
    <w:rsid w:val="002B0242"/>
    <w:rsid w:val="002D44ED"/>
    <w:rsid w:val="002D54EF"/>
    <w:rsid w:val="002E0106"/>
    <w:rsid w:val="002F23B3"/>
    <w:rsid w:val="002F2409"/>
    <w:rsid w:val="002F6143"/>
    <w:rsid w:val="00304803"/>
    <w:rsid w:val="00310578"/>
    <w:rsid w:val="0032259B"/>
    <w:rsid w:val="00331E78"/>
    <w:rsid w:val="00333AAD"/>
    <w:rsid w:val="00334E87"/>
    <w:rsid w:val="00334F71"/>
    <w:rsid w:val="00337FC9"/>
    <w:rsid w:val="00341ED5"/>
    <w:rsid w:val="003440D1"/>
    <w:rsid w:val="003457BB"/>
    <w:rsid w:val="00357A6E"/>
    <w:rsid w:val="00375879"/>
    <w:rsid w:val="0038000D"/>
    <w:rsid w:val="00384512"/>
    <w:rsid w:val="00385ACF"/>
    <w:rsid w:val="00390D10"/>
    <w:rsid w:val="00390F1F"/>
    <w:rsid w:val="00393F50"/>
    <w:rsid w:val="0039476A"/>
    <w:rsid w:val="003956D9"/>
    <w:rsid w:val="003A2EE2"/>
    <w:rsid w:val="003A3D28"/>
    <w:rsid w:val="003B0AA2"/>
    <w:rsid w:val="003B2391"/>
    <w:rsid w:val="003B28D8"/>
    <w:rsid w:val="003B3014"/>
    <w:rsid w:val="003C2694"/>
    <w:rsid w:val="003D3D35"/>
    <w:rsid w:val="003E0673"/>
    <w:rsid w:val="003F0A1C"/>
    <w:rsid w:val="003F0D98"/>
    <w:rsid w:val="003F2303"/>
    <w:rsid w:val="003F57E6"/>
    <w:rsid w:val="003F6801"/>
    <w:rsid w:val="003F6C69"/>
    <w:rsid w:val="00403970"/>
    <w:rsid w:val="00411B08"/>
    <w:rsid w:val="00421886"/>
    <w:rsid w:val="00424B5C"/>
    <w:rsid w:val="00426414"/>
    <w:rsid w:val="00433D02"/>
    <w:rsid w:val="00457729"/>
    <w:rsid w:val="00472F62"/>
    <w:rsid w:val="00476BB3"/>
    <w:rsid w:val="00477474"/>
    <w:rsid w:val="00480B7F"/>
    <w:rsid w:val="00485DFA"/>
    <w:rsid w:val="004942B4"/>
    <w:rsid w:val="004A1893"/>
    <w:rsid w:val="004A3FFE"/>
    <w:rsid w:val="004B1EEC"/>
    <w:rsid w:val="004B3C14"/>
    <w:rsid w:val="004B5689"/>
    <w:rsid w:val="004C0690"/>
    <w:rsid w:val="004C09C3"/>
    <w:rsid w:val="004C3861"/>
    <w:rsid w:val="004C4A44"/>
    <w:rsid w:val="004D6D33"/>
    <w:rsid w:val="004E3CE6"/>
    <w:rsid w:val="004E637C"/>
    <w:rsid w:val="004E6CFB"/>
    <w:rsid w:val="004F074D"/>
    <w:rsid w:val="004F15C2"/>
    <w:rsid w:val="00505900"/>
    <w:rsid w:val="005072C7"/>
    <w:rsid w:val="0050778B"/>
    <w:rsid w:val="005125BB"/>
    <w:rsid w:val="005221DE"/>
    <w:rsid w:val="005264AB"/>
    <w:rsid w:val="00526BA3"/>
    <w:rsid w:val="00526BF2"/>
    <w:rsid w:val="0052755D"/>
    <w:rsid w:val="00530D6E"/>
    <w:rsid w:val="00537ACB"/>
    <w:rsid w:val="00537F9C"/>
    <w:rsid w:val="00551E05"/>
    <w:rsid w:val="0055447C"/>
    <w:rsid w:val="00560CA8"/>
    <w:rsid w:val="00562405"/>
    <w:rsid w:val="005658BD"/>
    <w:rsid w:val="005711ED"/>
    <w:rsid w:val="00572222"/>
    <w:rsid w:val="0057367C"/>
    <w:rsid w:val="0058245C"/>
    <w:rsid w:val="005826B7"/>
    <w:rsid w:val="0058716B"/>
    <w:rsid w:val="005C4267"/>
    <w:rsid w:val="005D3DA6"/>
    <w:rsid w:val="005D5248"/>
    <w:rsid w:val="005E38BC"/>
    <w:rsid w:val="005E3E54"/>
    <w:rsid w:val="005F7C09"/>
    <w:rsid w:val="00606F8A"/>
    <w:rsid w:val="00610219"/>
    <w:rsid w:val="00613B6A"/>
    <w:rsid w:val="00613C38"/>
    <w:rsid w:val="00614083"/>
    <w:rsid w:val="00624D07"/>
    <w:rsid w:val="00626EE8"/>
    <w:rsid w:val="00627F0C"/>
    <w:rsid w:val="00630533"/>
    <w:rsid w:val="00633544"/>
    <w:rsid w:val="00635664"/>
    <w:rsid w:val="00641F22"/>
    <w:rsid w:val="00650AC4"/>
    <w:rsid w:val="0065563D"/>
    <w:rsid w:val="006652CC"/>
    <w:rsid w:val="00672516"/>
    <w:rsid w:val="0068240E"/>
    <w:rsid w:val="00690AC2"/>
    <w:rsid w:val="00690F83"/>
    <w:rsid w:val="006938FA"/>
    <w:rsid w:val="006B0081"/>
    <w:rsid w:val="006B7D86"/>
    <w:rsid w:val="006C4B8D"/>
    <w:rsid w:val="006D2EDC"/>
    <w:rsid w:val="006D337E"/>
    <w:rsid w:val="006E4DD1"/>
    <w:rsid w:val="006E5220"/>
    <w:rsid w:val="006E7960"/>
    <w:rsid w:val="006F2C18"/>
    <w:rsid w:val="006F50F8"/>
    <w:rsid w:val="006F710F"/>
    <w:rsid w:val="00703FA3"/>
    <w:rsid w:val="007056C9"/>
    <w:rsid w:val="007129B9"/>
    <w:rsid w:val="00726DFD"/>
    <w:rsid w:val="0073099C"/>
    <w:rsid w:val="00733E95"/>
    <w:rsid w:val="00744EA9"/>
    <w:rsid w:val="00746554"/>
    <w:rsid w:val="007466ED"/>
    <w:rsid w:val="00750A01"/>
    <w:rsid w:val="00752FC4"/>
    <w:rsid w:val="00757E9C"/>
    <w:rsid w:val="00757EE2"/>
    <w:rsid w:val="0076623C"/>
    <w:rsid w:val="007674FE"/>
    <w:rsid w:val="00773744"/>
    <w:rsid w:val="00775575"/>
    <w:rsid w:val="0078010C"/>
    <w:rsid w:val="00793420"/>
    <w:rsid w:val="0079344F"/>
    <w:rsid w:val="007A35D9"/>
    <w:rsid w:val="007B1D7E"/>
    <w:rsid w:val="007B4C91"/>
    <w:rsid w:val="007C48FF"/>
    <w:rsid w:val="007D51A5"/>
    <w:rsid w:val="007D70F7"/>
    <w:rsid w:val="007E552D"/>
    <w:rsid w:val="007F126B"/>
    <w:rsid w:val="007F3B17"/>
    <w:rsid w:val="00806C96"/>
    <w:rsid w:val="008166FF"/>
    <w:rsid w:val="008265CB"/>
    <w:rsid w:val="00827CF2"/>
    <w:rsid w:val="00830C5F"/>
    <w:rsid w:val="00834A33"/>
    <w:rsid w:val="00842679"/>
    <w:rsid w:val="00855E6A"/>
    <w:rsid w:val="00863063"/>
    <w:rsid w:val="0087558E"/>
    <w:rsid w:val="00875F15"/>
    <w:rsid w:val="00877493"/>
    <w:rsid w:val="008841D7"/>
    <w:rsid w:val="0089135D"/>
    <w:rsid w:val="00896A55"/>
    <w:rsid w:val="00896EE1"/>
    <w:rsid w:val="008B4CB1"/>
    <w:rsid w:val="008C1482"/>
    <w:rsid w:val="008C278D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22053"/>
    <w:rsid w:val="009225A5"/>
    <w:rsid w:val="00925589"/>
    <w:rsid w:val="009319E9"/>
    <w:rsid w:val="0093403E"/>
    <w:rsid w:val="009468D3"/>
    <w:rsid w:val="00946CD5"/>
    <w:rsid w:val="009472EA"/>
    <w:rsid w:val="0094779E"/>
    <w:rsid w:val="0095275E"/>
    <w:rsid w:val="009546AB"/>
    <w:rsid w:val="00971801"/>
    <w:rsid w:val="00971C12"/>
    <w:rsid w:val="00971C9D"/>
    <w:rsid w:val="00975B14"/>
    <w:rsid w:val="009821C1"/>
    <w:rsid w:val="00982596"/>
    <w:rsid w:val="00982FB7"/>
    <w:rsid w:val="009952EE"/>
    <w:rsid w:val="00996EF6"/>
    <w:rsid w:val="009A0F28"/>
    <w:rsid w:val="009A16BF"/>
    <w:rsid w:val="009A4DDB"/>
    <w:rsid w:val="009B4674"/>
    <w:rsid w:val="009C60BF"/>
    <w:rsid w:val="009D1A5F"/>
    <w:rsid w:val="009E5439"/>
    <w:rsid w:val="009E70DC"/>
    <w:rsid w:val="00A02139"/>
    <w:rsid w:val="00A03D95"/>
    <w:rsid w:val="00A17117"/>
    <w:rsid w:val="00A20A83"/>
    <w:rsid w:val="00A22AFD"/>
    <w:rsid w:val="00A26008"/>
    <w:rsid w:val="00A32B10"/>
    <w:rsid w:val="00A3680B"/>
    <w:rsid w:val="00A406CF"/>
    <w:rsid w:val="00A46392"/>
    <w:rsid w:val="00A55856"/>
    <w:rsid w:val="00A61519"/>
    <w:rsid w:val="00A61D3E"/>
    <w:rsid w:val="00A64E83"/>
    <w:rsid w:val="00A700E2"/>
    <w:rsid w:val="00A72F96"/>
    <w:rsid w:val="00A74D2D"/>
    <w:rsid w:val="00A763AE"/>
    <w:rsid w:val="00A80765"/>
    <w:rsid w:val="00A8397D"/>
    <w:rsid w:val="00A84DA5"/>
    <w:rsid w:val="00A90A67"/>
    <w:rsid w:val="00A90DAB"/>
    <w:rsid w:val="00A919DF"/>
    <w:rsid w:val="00A94028"/>
    <w:rsid w:val="00A95C7D"/>
    <w:rsid w:val="00AA0BA4"/>
    <w:rsid w:val="00AA2046"/>
    <w:rsid w:val="00AA65CE"/>
    <w:rsid w:val="00AB6349"/>
    <w:rsid w:val="00AB75C2"/>
    <w:rsid w:val="00AC0765"/>
    <w:rsid w:val="00AD20F9"/>
    <w:rsid w:val="00AD608D"/>
    <w:rsid w:val="00AE54DE"/>
    <w:rsid w:val="00B0002D"/>
    <w:rsid w:val="00B01AD9"/>
    <w:rsid w:val="00B06BDF"/>
    <w:rsid w:val="00B1170B"/>
    <w:rsid w:val="00B126F2"/>
    <w:rsid w:val="00B131D1"/>
    <w:rsid w:val="00B22B7C"/>
    <w:rsid w:val="00B30768"/>
    <w:rsid w:val="00B30B78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1C6B"/>
    <w:rsid w:val="00B879CA"/>
    <w:rsid w:val="00BA706B"/>
    <w:rsid w:val="00BB6200"/>
    <w:rsid w:val="00BC0F0A"/>
    <w:rsid w:val="00BC2FC7"/>
    <w:rsid w:val="00BC4C54"/>
    <w:rsid w:val="00BC7E8D"/>
    <w:rsid w:val="00BD1D97"/>
    <w:rsid w:val="00BE2184"/>
    <w:rsid w:val="00BE6AE3"/>
    <w:rsid w:val="00BF16A3"/>
    <w:rsid w:val="00BF6DBE"/>
    <w:rsid w:val="00BF7156"/>
    <w:rsid w:val="00C11980"/>
    <w:rsid w:val="00C14119"/>
    <w:rsid w:val="00C1616E"/>
    <w:rsid w:val="00C1673E"/>
    <w:rsid w:val="00C6541D"/>
    <w:rsid w:val="00C67D51"/>
    <w:rsid w:val="00C77540"/>
    <w:rsid w:val="00C8077D"/>
    <w:rsid w:val="00C81344"/>
    <w:rsid w:val="00C87EC3"/>
    <w:rsid w:val="00CA0A76"/>
    <w:rsid w:val="00CA5D96"/>
    <w:rsid w:val="00CA6CC9"/>
    <w:rsid w:val="00CB0809"/>
    <w:rsid w:val="00CB1540"/>
    <w:rsid w:val="00CB37FA"/>
    <w:rsid w:val="00CB52FC"/>
    <w:rsid w:val="00CD149A"/>
    <w:rsid w:val="00CD352D"/>
    <w:rsid w:val="00CD6B20"/>
    <w:rsid w:val="00CE065C"/>
    <w:rsid w:val="00CE4961"/>
    <w:rsid w:val="00CF2156"/>
    <w:rsid w:val="00CF789D"/>
    <w:rsid w:val="00D01AA7"/>
    <w:rsid w:val="00D04123"/>
    <w:rsid w:val="00D04382"/>
    <w:rsid w:val="00D06525"/>
    <w:rsid w:val="00D10FEB"/>
    <w:rsid w:val="00D149F1"/>
    <w:rsid w:val="00D24330"/>
    <w:rsid w:val="00D26F4E"/>
    <w:rsid w:val="00D31092"/>
    <w:rsid w:val="00D36106"/>
    <w:rsid w:val="00D43B50"/>
    <w:rsid w:val="00D44BD7"/>
    <w:rsid w:val="00D477D2"/>
    <w:rsid w:val="00D5717D"/>
    <w:rsid w:val="00D75B90"/>
    <w:rsid w:val="00D81803"/>
    <w:rsid w:val="00D81C2D"/>
    <w:rsid w:val="00D83A0D"/>
    <w:rsid w:val="00D83C92"/>
    <w:rsid w:val="00D84F72"/>
    <w:rsid w:val="00D950E8"/>
    <w:rsid w:val="00DC7840"/>
    <w:rsid w:val="00DD7504"/>
    <w:rsid w:val="00DE03D4"/>
    <w:rsid w:val="00DE1093"/>
    <w:rsid w:val="00DE2505"/>
    <w:rsid w:val="00DE7219"/>
    <w:rsid w:val="00DF0426"/>
    <w:rsid w:val="00DF12F9"/>
    <w:rsid w:val="00DF55FB"/>
    <w:rsid w:val="00DF6AEC"/>
    <w:rsid w:val="00E0249C"/>
    <w:rsid w:val="00E13054"/>
    <w:rsid w:val="00E17ED4"/>
    <w:rsid w:val="00E21557"/>
    <w:rsid w:val="00E23129"/>
    <w:rsid w:val="00E36CCF"/>
    <w:rsid w:val="00E42798"/>
    <w:rsid w:val="00E4624A"/>
    <w:rsid w:val="00E47D3A"/>
    <w:rsid w:val="00E55670"/>
    <w:rsid w:val="00E55F15"/>
    <w:rsid w:val="00E603A1"/>
    <w:rsid w:val="00E6227D"/>
    <w:rsid w:val="00E732DA"/>
    <w:rsid w:val="00E74DAB"/>
    <w:rsid w:val="00E91F43"/>
    <w:rsid w:val="00E96736"/>
    <w:rsid w:val="00EB64EC"/>
    <w:rsid w:val="00EE2311"/>
    <w:rsid w:val="00EE47BF"/>
    <w:rsid w:val="00EE5DB6"/>
    <w:rsid w:val="00EE6ECC"/>
    <w:rsid w:val="00F00FAA"/>
    <w:rsid w:val="00F1210F"/>
    <w:rsid w:val="00F16AFD"/>
    <w:rsid w:val="00F21C81"/>
    <w:rsid w:val="00F235B7"/>
    <w:rsid w:val="00F24F63"/>
    <w:rsid w:val="00F4544D"/>
    <w:rsid w:val="00F46551"/>
    <w:rsid w:val="00F55886"/>
    <w:rsid w:val="00F6269F"/>
    <w:rsid w:val="00F62EA9"/>
    <w:rsid w:val="00F71D73"/>
    <w:rsid w:val="00F73F40"/>
    <w:rsid w:val="00F75F5A"/>
    <w:rsid w:val="00F763B1"/>
    <w:rsid w:val="00F810DD"/>
    <w:rsid w:val="00F8312E"/>
    <w:rsid w:val="00F9148E"/>
    <w:rsid w:val="00F91DE1"/>
    <w:rsid w:val="00F97FB3"/>
    <w:rsid w:val="00FA402E"/>
    <w:rsid w:val="00FA4A0B"/>
    <w:rsid w:val="00FA4FD7"/>
    <w:rsid w:val="00FB49C2"/>
    <w:rsid w:val="00FC26E2"/>
    <w:rsid w:val="00FC5120"/>
    <w:rsid w:val="00FC6B09"/>
    <w:rsid w:val="00FE535B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008D4F36A4FFDB0FE95F068F8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F26-7FAE-4588-8B5F-651044B95E65}"/>
      </w:docPartPr>
      <w:docPartBody>
        <w:p w:rsidR="00200BA4" w:rsidRDefault="00D03F1F" w:rsidP="00D03F1F">
          <w:pPr>
            <w:pStyle w:val="EB3008D4F36A4FFDB0FE95F068F813B32"/>
          </w:pPr>
          <w:r w:rsidRPr="00390D10"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EFDF8"/>
            </w:rPr>
            <w:t>(Name)</w:t>
          </w:r>
        </w:p>
      </w:docPartBody>
    </w:docPart>
    <w:docPart>
      <w:docPartPr>
        <w:name w:val="EF12AF1AE1A547178897E94C361B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D040-1365-4A75-8108-DDF789E6251D}"/>
      </w:docPartPr>
      <w:docPartBody>
        <w:p w:rsidR="00200BA4" w:rsidRDefault="00D03F1F" w:rsidP="00D03F1F">
          <w:pPr>
            <w:pStyle w:val="EF12AF1AE1A547178897E94C361B61FA2"/>
          </w:pPr>
          <w:r w:rsidRPr="00390D10"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EFDF8"/>
            </w:rPr>
            <w:t>(Name)</w:t>
          </w:r>
        </w:p>
      </w:docPartBody>
    </w:docPart>
    <w:docPart>
      <w:docPartPr>
        <w:name w:val="BE283C1578AE493B982B2D61664C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A8C7-602A-4EE6-B025-2A3BB017FCFA}"/>
      </w:docPartPr>
      <w:docPartBody>
        <w:p w:rsidR="00200BA4" w:rsidRDefault="00D03F1F" w:rsidP="00D03F1F">
          <w:pPr>
            <w:pStyle w:val="BE283C1578AE493B982B2D61664CF9202"/>
          </w:pPr>
          <w:r w:rsidRPr="00390D10"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EFDF8"/>
            </w:rPr>
            <w:t>(Date)</w:t>
          </w:r>
        </w:p>
      </w:docPartBody>
    </w:docPart>
    <w:docPart>
      <w:docPartPr>
        <w:name w:val="31997EE5B4624F05898DA5F06543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9BD9-671D-41BF-B87F-CF1F1F7542B0}"/>
      </w:docPartPr>
      <w:docPartBody>
        <w:p w:rsidR="00200BA4" w:rsidRDefault="00D03F1F" w:rsidP="00D03F1F">
          <w:pPr>
            <w:pStyle w:val="31997EE5B4624F05898DA5F065434ADF2"/>
          </w:pPr>
          <w:r w:rsidRPr="00390D10"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EFDF8"/>
            </w:rPr>
            <w:t>(Name)</w:t>
          </w:r>
        </w:p>
      </w:docPartBody>
    </w:docPart>
    <w:docPart>
      <w:docPartPr>
        <w:name w:val="CD43543860FC47FFBCC8105B5707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8EB4-8BF2-4E19-A365-79B3E2A1EE85}"/>
      </w:docPartPr>
      <w:docPartBody>
        <w:p w:rsidR="00200BA4" w:rsidRDefault="00D03F1F" w:rsidP="00D03F1F">
          <w:pPr>
            <w:pStyle w:val="CD43543860FC47FFBCC8105B570776402"/>
          </w:pPr>
          <w:r w:rsidRPr="00390D10"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EFDF8"/>
            </w:rPr>
            <w:t>(Date)</w:t>
          </w:r>
        </w:p>
      </w:docPartBody>
    </w:docPart>
    <w:docPart>
      <w:docPartPr>
        <w:name w:val="22827E1394794F3DA8BC2EA05F5A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8A71-77D9-4DF9-AF81-55859BF8E576}"/>
      </w:docPartPr>
      <w:docPartBody>
        <w:p w:rsidR="00200BA4" w:rsidRDefault="00D03F1F" w:rsidP="00D03F1F">
          <w:pPr>
            <w:pStyle w:val="22827E1394794F3DA8BC2EA05F5A1B2E2"/>
          </w:pPr>
          <w:r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9FDFB"/>
            </w:rPr>
            <w:t>(0000</w:t>
          </w:r>
          <w:r w:rsidRPr="00390D10"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9FDFB"/>
            </w:rPr>
            <w:t>)</w:t>
          </w:r>
        </w:p>
      </w:docPartBody>
    </w:docPart>
    <w:docPart>
      <w:docPartPr>
        <w:name w:val="FB570EA8504E43E5A247ABF3D6AB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41E0-44E9-44F4-926B-552556A211D2}"/>
      </w:docPartPr>
      <w:docPartBody>
        <w:p w:rsidR="00200BA4" w:rsidRDefault="00D03F1F" w:rsidP="00D03F1F">
          <w:pPr>
            <w:pStyle w:val="FB570EA8504E43E5A247ABF3D6ABC4C31"/>
          </w:pPr>
          <w:r w:rsidRPr="00390D10"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EFDF8"/>
            </w:rPr>
            <w:t>(Email)</w:t>
          </w:r>
        </w:p>
      </w:docPartBody>
    </w:docPart>
    <w:docPart>
      <w:docPartPr>
        <w:name w:val="320ADD4E7B0848B297B6A8B1D7AC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F00A-BDCF-4641-A845-9600A8EB60F8}"/>
      </w:docPartPr>
      <w:docPartBody>
        <w:p w:rsidR="00200BA4" w:rsidRDefault="00D03F1F" w:rsidP="00D03F1F">
          <w:pPr>
            <w:pStyle w:val="320ADD4E7B0848B297B6A8B1D7ACADBE1"/>
          </w:pPr>
          <w:r w:rsidRPr="00390D10">
            <w:rPr>
              <w:rStyle w:val="PlaceholderText"/>
              <w:rFonts w:ascii="Lucida Bright" w:hAnsi="Lucida Bright"/>
              <w:color w:val="CC3300"/>
              <w:sz w:val="24"/>
              <w:szCs w:val="24"/>
              <w:shd w:val="clear" w:color="auto" w:fill="FEFDF8"/>
            </w:rPr>
            <w:t>(Phone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200BA4"/>
    <w:rsid w:val="00261E0E"/>
    <w:rsid w:val="00291FE2"/>
    <w:rsid w:val="00365A0F"/>
    <w:rsid w:val="00372B2B"/>
    <w:rsid w:val="00394E07"/>
    <w:rsid w:val="003D263A"/>
    <w:rsid w:val="004D1C24"/>
    <w:rsid w:val="004E5188"/>
    <w:rsid w:val="005579AF"/>
    <w:rsid w:val="005F17AA"/>
    <w:rsid w:val="00630B66"/>
    <w:rsid w:val="00695DC8"/>
    <w:rsid w:val="006E1452"/>
    <w:rsid w:val="006E6D36"/>
    <w:rsid w:val="00701AD8"/>
    <w:rsid w:val="007666F9"/>
    <w:rsid w:val="00796D43"/>
    <w:rsid w:val="008009AC"/>
    <w:rsid w:val="00A60E1A"/>
    <w:rsid w:val="00AA1862"/>
    <w:rsid w:val="00B23902"/>
    <w:rsid w:val="00BF142A"/>
    <w:rsid w:val="00C03856"/>
    <w:rsid w:val="00C366C1"/>
    <w:rsid w:val="00C74D44"/>
    <w:rsid w:val="00C901A2"/>
    <w:rsid w:val="00CB5008"/>
    <w:rsid w:val="00CC1A38"/>
    <w:rsid w:val="00D02976"/>
    <w:rsid w:val="00D03F1F"/>
    <w:rsid w:val="00D1421A"/>
    <w:rsid w:val="00D27BDB"/>
    <w:rsid w:val="00D27E75"/>
    <w:rsid w:val="00D45EA7"/>
    <w:rsid w:val="00D66BAD"/>
    <w:rsid w:val="00E117C7"/>
    <w:rsid w:val="00E5605E"/>
    <w:rsid w:val="00E76D38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D03F1F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A1E9229CA3AF47349D312D66735ACD0B">
    <w:name w:val="A1E9229CA3AF47349D312D66735ACD0B"/>
    <w:rsid w:val="00A60E1A"/>
  </w:style>
  <w:style w:type="paragraph" w:customStyle="1" w:styleId="03E6EE898F2D4855ABF81A7B2A83868F">
    <w:name w:val="03E6EE898F2D4855ABF81A7B2A83868F"/>
    <w:rsid w:val="00A60E1A"/>
  </w:style>
  <w:style w:type="paragraph" w:customStyle="1" w:styleId="98479ACB33BF4043B17FA1A541A5579C">
    <w:name w:val="98479ACB33BF4043B17FA1A541A5579C"/>
    <w:rsid w:val="00A60E1A"/>
  </w:style>
  <w:style w:type="paragraph" w:customStyle="1" w:styleId="CE3F0633BC3C4449BFB7BCD0E74123EA">
    <w:name w:val="CE3F0633BC3C4449BFB7BCD0E74123EA"/>
    <w:rsid w:val="00A60E1A"/>
  </w:style>
  <w:style w:type="paragraph" w:customStyle="1" w:styleId="6DCE543203A94E558BA5958025BF31CE">
    <w:name w:val="6DCE543203A94E558BA5958025BF31CE"/>
    <w:rsid w:val="00A60E1A"/>
  </w:style>
  <w:style w:type="paragraph" w:customStyle="1" w:styleId="FAE1A167115049D5B5F29BD0C8202934">
    <w:name w:val="FAE1A167115049D5B5F29BD0C8202934"/>
    <w:rsid w:val="00A60E1A"/>
  </w:style>
  <w:style w:type="paragraph" w:customStyle="1" w:styleId="C0D0CC07CA45462693A6E960D788C568">
    <w:name w:val="C0D0CC07CA45462693A6E960D788C568"/>
    <w:rsid w:val="00A60E1A"/>
  </w:style>
  <w:style w:type="paragraph" w:customStyle="1" w:styleId="DCD5F7E9CFB34065AE4EDCF5B3418861">
    <w:name w:val="DCD5F7E9CFB34065AE4EDCF5B3418861"/>
    <w:rsid w:val="00A60E1A"/>
  </w:style>
  <w:style w:type="paragraph" w:customStyle="1" w:styleId="B2DC11E04A8F433F94257B4C87C1A1BE">
    <w:name w:val="B2DC11E04A8F433F94257B4C87C1A1BE"/>
    <w:rsid w:val="00A60E1A"/>
  </w:style>
  <w:style w:type="paragraph" w:customStyle="1" w:styleId="990A545DAE84479CA32C1FE9E535A201">
    <w:name w:val="990A545DAE84479CA32C1FE9E535A201"/>
    <w:rsid w:val="00A60E1A"/>
  </w:style>
  <w:style w:type="paragraph" w:customStyle="1" w:styleId="8301FB98E00B48FBA663555D26EC23AD">
    <w:name w:val="8301FB98E00B48FBA663555D26EC23AD"/>
    <w:rsid w:val="00A60E1A"/>
  </w:style>
  <w:style w:type="paragraph" w:customStyle="1" w:styleId="5486298B79884B00A1854D3137F78587">
    <w:name w:val="5486298B79884B00A1854D3137F78587"/>
    <w:rsid w:val="00A60E1A"/>
  </w:style>
  <w:style w:type="paragraph" w:customStyle="1" w:styleId="0F7F7CB93B0A4C7EBD46E1D8239D49E6">
    <w:name w:val="0F7F7CB93B0A4C7EBD46E1D8239D49E6"/>
    <w:rsid w:val="00A60E1A"/>
  </w:style>
  <w:style w:type="paragraph" w:customStyle="1" w:styleId="5E3447DBF11A4CC7AC807FEC40317877">
    <w:name w:val="5E3447DBF11A4CC7AC807FEC40317877"/>
    <w:rsid w:val="00A60E1A"/>
  </w:style>
  <w:style w:type="paragraph" w:customStyle="1" w:styleId="5DAD11DBD60741CB8A61679D12E93BEE">
    <w:name w:val="5DAD11DBD60741CB8A61679D12E93BEE"/>
    <w:rsid w:val="00A60E1A"/>
  </w:style>
  <w:style w:type="paragraph" w:customStyle="1" w:styleId="A648887808A14D46BDB846408E9CE79A">
    <w:name w:val="A648887808A14D46BDB846408E9CE79A"/>
    <w:rsid w:val="00A60E1A"/>
  </w:style>
  <w:style w:type="paragraph" w:customStyle="1" w:styleId="2E4598870659440B8C56705F623E1CB4">
    <w:name w:val="2E4598870659440B8C56705F623E1CB4"/>
    <w:rsid w:val="00A60E1A"/>
  </w:style>
  <w:style w:type="paragraph" w:customStyle="1" w:styleId="3B4DD8B218764940BD20F3C4E069FEDB">
    <w:name w:val="3B4DD8B218764940BD20F3C4E069FEDB"/>
    <w:rsid w:val="00A60E1A"/>
  </w:style>
  <w:style w:type="paragraph" w:customStyle="1" w:styleId="F041FD15498D4047B432364247680700">
    <w:name w:val="F041FD15498D4047B432364247680700"/>
    <w:rsid w:val="00A60E1A"/>
  </w:style>
  <w:style w:type="paragraph" w:customStyle="1" w:styleId="A955B77971AC400E84C9F1A9838297ED">
    <w:name w:val="A955B77971AC400E84C9F1A9838297ED"/>
    <w:rsid w:val="00A60E1A"/>
  </w:style>
  <w:style w:type="paragraph" w:customStyle="1" w:styleId="BF31961C8CCF42019BB9F5E4500E5061">
    <w:name w:val="BF31961C8CCF42019BB9F5E4500E5061"/>
    <w:rsid w:val="00A60E1A"/>
  </w:style>
  <w:style w:type="paragraph" w:customStyle="1" w:styleId="A61393BD554C42A9BB5644270FC0B8F9">
    <w:name w:val="A61393BD554C42A9BB5644270FC0B8F9"/>
    <w:rsid w:val="00A60E1A"/>
  </w:style>
  <w:style w:type="paragraph" w:customStyle="1" w:styleId="BF31961C8CCF42019BB9F5E4500E50611">
    <w:name w:val="BF31961C8CCF42019BB9F5E4500E50611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">
    <w:name w:val="1FB63BFC7C0B46E99372C2851D34240D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1">
    <w:name w:val="A61393BD554C42A9BB5644270FC0B8F91"/>
    <w:rsid w:val="00A60E1A"/>
    <w:pPr>
      <w:spacing w:after="300" w:line="276" w:lineRule="auto"/>
    </w:pPr>
    <w:rPr>
      <w:rFonts w:eastAsiaTheme="minorHAnsi"/>
    </w:rPr>
  </w:style>
  <w:style w:type="paragraph" w:customStyle="1" w:styleId="9A0F96841F294A4398EAFDF0E4FDDDD33">
    <w:name w:val="9A0F96841F294A4398EAFDF0E4FDDDD33"/>
    <w:rsid w:val="00A60E1A"/>
    <w:pPr>
      <w:spacing w:after="300" w:line="276" w:lineRule="auto"/>
    </w:pPr>
    <w:rPr>
      <w:rFonts w:eastAsiaTheme="minorHAnsi"/>
    </w:rPr>
  </w:style>
  <w:style w:type="paragraph" w:customStyle="1" w:styleId="F24CC759EE9C4EA39220FBFE97C746983">
    <w:name w:val="F24CC759EE9C4EA39220FBFE97C746983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2">
    <w:name w:val="3EC19B7F71504562817FB735B130B4C02"/>
    <w:rsid w:val="00A60E1A"/>
    <w:pPr>
      <w:spacing w:after="300" w:line="276" w:lineRule="auto"/>
    </w:pPr>
    <w:rPr>
      <w:rFonts w:eastAsiaTheme="minorHAnsi"/>
    </w:rPr>
  </w:style>
  <w:style w:type="paragraph" w:customStyle="1" w:styleId="065D94A527BD4C8D94666339665E94592">
    <w:name w:val="065D94A527BD4C8D94666339665E94592"/>
    <w:rsid w:val="00A60E1A"/>
    <w:pPr>
      <w:spacing w:after="300" w:line="276" w:lineRule="auto"/>
    </w:pPr>
    <w:rPr>
      <w:rFonts w:eastAsiaTheme="minorHAnsi"/>
    </w:rPr>
  </w:style>
  <w:style w:type="paragraph" w:customStyle="1" w:styleId="EE7A7E0B57E6442EB61B84880249A2FA2">
    <w:name w:val="EE7A7E0B57E6442EB61B84880249A2FA2"/>
    <w:rsid w:val="00A60E1A"/>
    <w:pPr>
      <w:spacing w:after="300" w:line="276" w:lineRule="auto"/>
    </w:pPr>
    <w:rPr>
      <w:rFonts w:eastAsiaTheme="minorHAnsi"/>
    </w:rPr>
  </w:style>
  <w:style w:type="paragraph" w:customStyle="1" w:styleId="F22BB79F0CD042DEA4A253D44AC08ADB2">
    <w:name w:val="F22BB79F0CD042DEA4A253D44AC08ADB2"/>
    <w:rsid w:val="00A60E1A"/>
    <w:pPr>
      <w:spacing w:after="300" w:line="276" w:lineRule="auto"/>
    </w:pPr>
    <w:rPr>
      <w:rFonts w:eastAsiaTheme="minorHAnsi"/>
    </w:rPr>
  </w:style>
  <w:style w:type="paragraph" w:customStyle="1" w:styleId="BF31961C8CCF42019BB9F5E4500E50612">
    <w:name w:val="BF31961C8CCF42019BB9F5E4500E50612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1">
    <w:name w:val="1FB63BFC7C0B46E99372C2851D34240D1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2">
    <w:name w:val="A61393BD554C42A9BB5644270FC0B8F92"/>
    <w:rsid w:val="00A60E1A"/>
    <w:pPr>
      <w:spacing w:after="300" w:line="276" w:lineRule="auto"/>
    </w:pPr>
    <w:rPr>
      <w:rFonts w:eastAsiaTheme="minorHAnsi"/>
    </w:rPr>
  </w:style>
  <w:style w:type="paragraph" w:customStyle="1" w:styleId="9A0F96841F294A4398EAFDF0E4FDDDD34">
    <w:name w:val="9A0F96841F294A4398EAFDF0E4FDDDD34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3">
    <w:name w:val="3EC19B7F71504562817FB735B130B4C03"/>
    <w:rsid w:val="00A60E1A"/>
    <w:pPr>
      <w:spacing w:after="300" w:line="276" w:lineRule="auto"/>
    </w:pPr>
    <w:rPr>
      <w:rFonts w:eastAsiaTheme="minorHAnsi"/>
    </w:rPr>
  </w:style>
  <w:style w:type="paragraph" w:customStyle="1" w:styleId="BA000C3040D94A4C9927BF3965EFBDD8">
    <w:name w:val="BA000C3040D94A4C9927BF3965EFBDD8"/>
    <w:rsid w:val="00A60E1A"/>
    <w:pPr>
      <w:spacing w:after="300" w:line="276" w:lineRule="auto"/>
    </w:pPr>
    <w:rPr>
      <w:rFonts w:eastAsiaTheme="minorHAnsi"/>
    </w:rPr>
  </w:style>
  <w:style w:type="paragraph" w:customStyle="1" w:styleId="B886F9077B45461E8FC06EE1DC91A43D">
    <w:name w:val="B886F9077B45461E8FC06EE1DC91A43D"/>
    <w:rsid w:val="00A60E1A"/>
  </w:style>
  <w:style w:type="paragraph" w:customStyle="1" w:styleId="938E99B1145D444ABDF3964B08D28532">
    <w:name w:val="938E99B1145D444ABDF3964B08D28532"/>
    <w:rsid w:val="00A60E1A"/>
  </w:style>
  <w:style w:type="paragraph" w:customStyle="1" w:styleId="BF31961C8CCF42019BB9F5E4500E50613">
    <w:name w:val="BF31961C8CCF42019BB9F5E4500E50613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2">
    <w:name w:val="1FB63BFC7C0B46E99372C2851D34240D2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3">
    <w:name w:val="A61393BD554C42A9BB5644270FC0B8F93"/>
    <w:rsid w:val="00A60E1A"/>
    <w:pPr>
      <w:spacing w:after="300" w:line="276" w:lineRule="auto"/>
    </w:pPr>
    <w:rPr>
      <w:rFonts w:eastAsiaTheme="minorHAnsi"/>
    </w:rPr>
  </w:style>
  <w:style w:type="paragraph" w:customStyle="1" w:styleId="B886F9077B45461E8FC06EE1DC91A43D1">
    <w:name w:val="B886F9077B45461E8FC06EE1DC91A43D1"/>
    <w:rsid w:val="00A60E1A"/>
    <w:pPr>
      <w:spacing w:after="300" w:line="276" w:lineRule="auto"/>
    </w:pPr>
    <w:rPr>
      <w:rFonts w:eastAsiaTheme="minorHAnsi"/>
    </w:rPr>
  </w:style>
  <w:style w:type="paragraph" w:customStyle="1" w:styleId="938E99B1145D444ABDF3964B08D285321">
    <w:name w:val="938E99B1145D444ABDF3964B08D285321"/>
    <w:rsid w:val="00A60E1A"/>
    <w:pPr>
      <w:spacing w:after="300" w:line="276" w:lineRule="auto"/>
    </w:pPr>
    <w:rPr>
      <w:rFonts w:eastAsiaTheme="minorHAnsi"/>
    </w:rPr>
  </w:style>
  <w:style w:type="paragraph" w:customStyle="1" w:styleId="3EC19B7F71504562817FB735B130B4C04">
    <w:name w:val="3EC19B7F71504562817FB735B130B4C04"/>
    <w:rsid w:val="00A60E1A"/>
    <w:pPr>
      <w:spacing w:after="300" w:line="276" w:lineRule="auto"/>
    </w:pPr>
    <w:rPr>
      <w:rFonts w:eastAsiaTheme="minorHAnsi"/>
    </w:rPr>
  </w:style>
  <w:style w:type="paragraph" w:customStyle="1" w:styleId="BA000C3040D94A4C9927BF3965EFBDD81">
    <w:name w:val="BA000C3040D94A4C9927BF3965EFBDD81"/>
    <w:rsid w:val="00A60E1A"/>
    <w:pPr>
      <w:spacing w:after="300" w:line="276" w:lineRule="auto"/>
    </w:pPr>
    <w:rPr>
      <w:rFonts w:eastAsiaTheme="minorHAnsi"/>
    </w:rPr>
  </w:style>
  <w:style w:type="paragraph" w:customStyle="1" w:styleId="803E2450A69441FE90F19014B85F7569">
    <w:name w:val="803E2450A69441FE90F19014B85F7569"/>
    <w:rsid w:val="00A60E1A"/>
  </w:style>
  <w:style w:type="paragraph" w:customStyle="1" w:styleId="480ECF6EF30944E697D1FA4DCCC69366">
    <w:name w:val="480ECF6EF30944E697D1FA4DCCC69366"/>
    <w:rsid w:val="00A60E1A"/>
  </w:style>
  <w:style w:type="paragraph" w:customStyle="1" w:styleId="FCB7EBE066AA4F339B97CC34B7AE7CD3">
    <w:name w:val="FCB7EBE066AA4F339B97CC34B7AE7CD3"/>
    <w:rsid w:val="00A60E1A"/>
  </w:style>
  <w:style w:type="paragraph" w:customStyle="1" w:styleId="8E8B473B99EB4CF5A98DE07CB571BCD1">
    <w:name w:val="8E8B473B99EB4CF5A98DE07CB571BCD1"/>
    <w:rsid w:val="00A60E1A"/>
  </w:style>
  <w:style w:type="paragraph" w:customStyle="1" w:styleId="BF31961C8CCF42019BB9F5E4500E50614">
    <w:name w:val="BF31961C8CCF42019BB9F5E4500E50614"/>
    <w:rsid w:val="00A60E1A"/>
    <w:pPr>
      <w:spacing w:after="300" w:line="276" w:lineRule="auto"/>
    </w:pPr>
    <w:rPr>
      <w:rFonts w:eastAsiaTheme="minorHAnsi"/>
    </w:rPr>
  </w:style>
  <w:style w:type="paragraph" w:customStyle="1" w:styleId="1FB63BFC7C0B46E99372C2851D34240D3">
    <w:name w:val="1FB63BFC7C0B46E99372C2851D34240D3"/>
    <w:rsid w:val="00A60E1A"/>
    <w:pPr>
      <w:spacing w:after="300" w:line="276" w:lineRule="auto"/>
    </w:pPr>
    <w:rPr>
      <w:rFonts w:eastAsiaTheme="minorHAnsi"/>
    </w:rPr>
  </w:style>
  <w:style w:type="paragraph" w:customStyle="1" w:styleId="A61393BD554C42A9BB5644270FC0B8F94">
    <w:name w:val="A61393BD554C42A9BB5644270FC0B8F94"/>
    <w:rsid w:val="00A60E1A"/>
    <w:pPr>
      <w:spacing w:after="300" w:line="276" w:lineRule="auto"/>
    </w:pPr>
    <w:rPr>
      <w:rFonts w:eastAsiaTheme="minorHAnsi"/>
    </w:rPr>
  </w:style>
  <w:style w:type="paragraph" w:customStyle="1" w:styleId="803E2450A69441FE90F19014B85F75691">
    <w:name w:val="803E2450A69441FE90F19014B85F75691"/>
    <w:rsid w:val="00A60E1A"/>
    <w:pPr>
      <w:spacing w:after="300" w:line="276" w:lineRule="auto"/>
    </w:pPr>
    <w:rPr>
      <w:rFonts w:eastAsiaTheme="minorHAnsi"/>
    </w:rPr>
  </w:style>
  <w:style w:type="paragraph" w:customStyle="1" w:styleId="480ECF6EF30944E697D1FA4DCCC693661">
    <w:name w:val="480ECF6EF30944E697D1FA4DCCC693661"/>
    <w:rsid w:val="00A60E1A"/>
    <w:pPr>
      <w:spacing w:after="300" w:line="276" w:lineRule="auto"/>
    </w:pPr>
    <w:rPr>
      <w:rFonts w:eastAsiaTheme="minorHAnsi"/>
    </w:rPr>
  </w:style>
  <w:style w:type="paragraph" w:customStyle="1" w:styleId="FCB7EBE066AA4F339B97CC34B7AE7CD31">
    <w:name w:val="FCB7EBE066AA4F339B97CC34B7AE7CD31"/>
    <w:rsid w:val="00A60E1A"/>
    <w:pPr>
      <w:spacing w:after="300" w:line="276" w:lineRule="auto"/>
    </w:pPr>
    <w:rPr>
      <w:rFonts w:eastAsiaTheme="minorHAnsi"/>
    </w:rPr>
  </w:style>
  <w:style w:type="paragraph" w:customStyle="1" w:styleId="8E8B473B99EB4CF5A98DE07CB571BCD11">
    <w:name w:val="8E8B473B99EB4CF5A98DE07CB571BCD11"/>
    <w:rsid w:val="00A60E1A"/>
    <w:pPr>
      <w:spacing w:after="300" w:line="276" w:lineRule="auto"/>
    </w:pPr>
    <w:rPr>
      <w:rFonts w:eastAsiaTheme="minorHAnsi"/>
    </w:rPr>
  </w:style>
  <w:style w:type="paragraph" w:customStyle="1" w:styleId="2B9D096F97D64324BBE4107E40343738">
    <w:name w:val="2B9D096F97D64324BBE4107E40343738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">
    <w:name w:val="332BEA92E5CE4683B0BEBD9D8C2314B4"/>
    <w:rsid w:val="00A60E1A"/>
  </w:style>
  <w:style w:type="paragraph" w:customStyle="1" w:styleId="3F0C34E9EB154C1AAA937A4C85B8EB3D">
    <w:name w:val="3F0C34E9EB154C1AAA937A4C85B8EB3D"/>
    <w:rsid w:val="00A60E1A"/>
  </w:style>
  <w:style w:type="paragraph" w:customStyle="1" w:styleId="F6E8EEB47A2545E1817078208E305BB2">
    <w:name w:val="F6E8EEB47A2545E1817078208E305BB2"/>
    <w:rsid w:val="00A60E1A"/>
  </w:style>
  <w:style w:type="paragraph" w:customStyle="1" w:styleId="5F168DD72C414B569210231231D271CF">
    <w:name w:val="5F168DD72C414B569210231231D271CF"/>
    <w:rsid w:val="00A60E1A"/>
  </w:style>
  <w:style w:type="paragraph" w:customStyle="1" w:styleId="7331C3FFBAC04166BCAFCFF582793790">
    <w:name w:val="7331C3FFBAC04166BCAFCFF582793790"/>
    <w:rsid w:val="00A60E1A"/>
  </w:style>
  <w:style w:type="paragraph" w:customStyle="1" w:styleId="9CA83607D4C24E0FA467CBB12F38E090">
    <w:name w:val="9CA83607D4C24E0FA467CBB12F38E090"/>
    <w:rsid w:val="00A60E1A"/>
  </w:style>
  <w:style w:type="paragraph" w:customStyle="1" w:styleId="8B0C7CCEA632424C8C7BEC84A50075F8">
    <w:name w:val="8B0C7CCEA632424C8C7BEC84A50075F8"/>
    <w:rsid w:val="00A60E1A"/>
  </w:style>
  <w:style w:type="paragraph" w:customStyle="1" w:styleId="498D7391F9EC40EC9C63555A8D367D78">
    <w:name w:val="498D7391F9EC40EC9C63555A8D367D78"/>
    <w:rsid w:val="00A60E1A"/>
  </w:style>
  <w:style w:type="paragraph" w:customStyle="1" w:styleId="22FB1EB7935F481AA271629D10CC7B38">
    <w:name w:val="22FB1EB7935F481AA271629D10CC7B38"/>
    <w:rsid w:val="00A60E1A"/>
  </w:style>
  <w:style w:type="paragraph" w:customStyle="1" w:styleId="E92C6F960CE44A7489E7BD59B32603C5">
    <w:name w:val="E92C6F960CE44A7489E7BD59B32603C5"/>
    <w:rsid w:val="00A60E1A"/>
  </w:style>
  <w:style w:type="paragraph" w:customStyle="1" w:styleId="CD508F9BA8AE470CA6D0AD1719458B1E">
    <w:name w:val="CD508F9BA8AE470CA6D0AD1719458B1E"/>
    <w:rsid w:val="00A60E1A"/>
  </w:style>
  <w:style w:type="paragraph" w:customStyle="1" w:styleId="498D7391F9EC40EC9C63555A8D367D781">
    <w:name w:val="498D7391F9EC40EC9C63555A8D367D781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1">
    <w:name w:val="22FB1EB7935F481AA271629D10CC7B381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1">
    <w:name w:val="E92C6F960CE44A7489E7BD59B32603C51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1">
    <w:name w:val="CD508F9BA8AE470CA6D0AD1719458B1E1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1">
    <w:name w:val="332BEA92E5CE4683B0BEBD9D8C2314B41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1">
    <w:name w:val="3F0C34E9EB154C1AAA937A4C85B8EB3D1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1">
    <w:name w:val="F6E8EEB47A2545E1817078208E305BB21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1">
    <w:name w:val="5F168DD72C414B569210231231D271CF1"/>
    <w:rsid w:val="00A60E1A"/>
    <w:pPr>
      <w:spacing w:after="300" w:line="276" w:lineRule="auto"/>
    </w:pPr>
    <w:rPr>
      <w:rFonts w:eastAsiaTheme="minorHAnsi"/>
    </w:rPr>
  </w:style>
  <w:style w:type="paragraph" w:customStyle="1" w:styleId="498D7391F9EC40EC9C63555A8D367D782">
    <w:name w:val="498D7391F9EC40EC9C63555A8D367D782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2">
    <w:name w:val="22FB1EB7935F481AA271629D10CC7B382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2">
    <w:name w:val="E92C6F960CE44A7489E7BD59B32603C52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2">
    <w:name w:val="CD508F9BA8AE470CA6D0AD1719458B1E2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2">
    <w:name w:val="332BEA92E5CE4683B0BEBD9D8C2314B42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2">
    <w:name w:val="3F0C34E9EB154C1AAA937A4C85B8EB3D2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2">
    <w:name w:val="F6E8EEB47A2545E1817078208E305BB22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2">
    <w:name w:val="5F168DD72C414B569210231231D271CF2"/>
    <w:rsid w:val="00A60E1A"/>
    <w:pPr>
      <w:spacing w:after="300" w:line="276" w:lineRule="auto"/>
    </w:pPr>
    <w:rPr>
      <w:rFonts w:eastAsiaTheme="minorHAnsi"/>
    </w:rPr>
  </w:style>
  <w:style w:type="paragraph" w:customStyle="1" w:styleId="498D7391F9EC40EC9C63555A8D367D783">
    <w:name w:val="498D7391F9EC40EC9C63555A8D367D783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3">
    <w:name w:val="22FB1EB7935F481AA271629D10CC7B383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3">
    <w:name w:val="E92C6F960CE44A7489E7BD59B32603C53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3">
    <w:name w:val="CD508F9BA8AE470CA6D0AD1719458B1E3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3">
    <w:name w:val="332BEA92E5CE4683B0BEBD9D8C2314B43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3">
    <w:name w:val="3F0C34E9EB154C1AAA937A4C85B8EB3D3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3">
    <w:name w:val="F6E8EEB47A2545E1817078208E305BB23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3">
    <w:name w:val="5F168DD72C414B569210231231D271CF3"/>
    <w:rsid w:val="00A60E1A"/>
    <w:pPr>
      <w:spacing w:after="300" w:line="276" w:lineRule="auto"/>
    </w:pPr>
    <w:rPr>
      <w:rFonts w:eastAsiaTheme="minorHAnsi"/>
    </w:rPr>
  </w:style>
  <w:style w:type="paragraph" w:customStyle="1" w:styleId="64B35E53640D4EB2B4700FED56D03459">
    <w:name w:val="64B35E53640D4EB2B4700FED56D03459"/>
    <w:rsid w:val="00A60E1A"/>
  </w:style>
  <w:style w:type="paragraph" w:customStyle="1" w:styleId="498D7391F9EC40EC9C63555A8D367D784">
    <w:name w:val="498D7391F9EC40EC9C63555A8D367D784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4">
    <w:name w:val="22FB1EB7935F481AA271629D10CC7B384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4">
    <w:name w:val="E92C6F960CE44A7489E7BD59B32603C54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4">
    <w:name w:val="CD508F9BA8AE470CA6D0AD1719458B1E4"/>
    <w:rsid w:val="00A60E1A"/>
    <w:pPr>
      <w:spacing w:after="300" w:line="276" w:lineRule="auto"/>
    </w:pPr>
    <w:rPr>
      <w:rFonts w:eastAsiaTheme="minorHAnsi"/>
    </w:rPr>
  </w:style>
  <w:style w:type="paragraph" w:customStyle="1" w:styleId="332BEA92E5CE4683B0BEBD9D8C2314B44">
    <w:name w:val="332BEA92E5CE4683B0BEBD9D8C2314B44"/>
    <w:rsid w:val="00A60E1A"/>
    <w:pPr>
      <w:spacing w:after="300" w:line="276" w:lineRule="auto"/>
    </w:pPr>
    <w:rPr>
      <w:rFonts w:eastAsiaTheme="minorHAnsi"/>
    </w:rPr>
  </w:style>
  <w:style w:type="paragraph" w:customStyle="1" w:styleId="3F0C34E9EB154C1AAA937A4C85B8EB3D4">
    <w:name w:val="3F0C34E9EB154C1AAA937A4C85B8EB3D4"/>
    <w:rsid w:val="00A60E1A"/>
    <w:pPr>
      <w:spacing w:after="300" w:line="276" w:lineRule="auto"/>
    </w:pPr>
    <w:rPr>
      <w:rFonts w:eastAsiaTheme="minorHAnsi"/>
    </w:rPr>
  </w:style>
  <w:style w:type="paragraph" w:customStyle="1" w:styleId="F6E8EEB47A2545E1817078208E305BB24">
    <w:name w:val="F6E8EEB47A2545E1817078208E305BB24"/>
    <w:rsid w:val="00A60E1A"/>
    <w:pPr>
      <w:spacing w:after="300" w:line="276" w:lineRule="auto"/>
    </w:pPr>
    <w:rPr>
      <w:rFonts w:eastAsiaTheme="minorHAnsi"/>
    </w:rPr>
  </w:style>
  <w:style w:type="paragraph" w:customStyle="1" w:styleId="5F168DD72C414B569210231231D271CF4">
    <w:name w:val="5F168DD72C414B569210231231D271CF4"/>
    <w:rsid w:val="00A60E1A"/>
    <w:pPr>
      <w:spacing w:after="300" w:line="276" w:lineRule="auto"/>
    </w:pPr>
    <w:rPr>
      <w:rFonts w:eastAsiaTheme="minorHAnsi"/>
    </w:rPr>
  </w:style>
  <w:style w:type="paragraph" w:customStyle="1" w:styleId="64B35E53640D4EB2B4700FED56D034591">
    <w:name w:val="64B35E53640D4EB2B4700FED56D034591"/>
    <w:rsid w:val="00A60E1A"/>
    <w:pPr>
      <w:spacing w:after="300" w:line="276" w:lineRule="auto"/>
    </w:pPr>
    <w:rPr>
      <w:rFonts w:eastAsiaTheme="minorHAnsi"/>
    </w:rPr>
  </w:style>
  <w:style w:type="paragraph" w:customStyle="1" w:styleId="50C83E79E9BB4255845D4AACA4F184EE">
    <w:name w:val="50C83E79E9BB4255845D4AACA4F184EE"/>
    <w:rsid w:val="00A60E1A"/>
  </w:style>
  <w:style w:type="paragraph" w:customStyle="1" w:styleId="8D23011B0E0548A5AC7771216D7ECC2C">
    <w:name w:val="8D23011B0E0548A5AC7771216D7ECC2C"/>
    <w:rsid w:val="00A60E1A"/>
  </w:style>
  <w:style w:type="paragraph" w:customStyle="1" w:styleId="85DAA6FEA59446DFA778E720C810F344">
    <w:name w:val="85DAA6FEA59446DFA778E720C810F344"/>
    <w:rsid w:val="00A60E1A"/>
  </w:style>
  <w:style w:type="paragraph" w:customStyle="1" w:styleId="E808B4E1205F4BF0A3049EDEFA0572BB">
    <w:name w:val="E808B4E1205F4BF0A3049EDEFA0572BB"/>
    <w:rsid w:val="00A60E1A"/>
  </w:style>
  <w:style w:type="paragraph" w:customStyle="1" w:styleId="2995656B078746D2A79036663CD71D95">
    <w:name w:val="2995656B078746D2A79036663CD71D95"/>
    <w:rsid w:val="00A60E1A"/>
  </w:style>
  <w:style w:type="paragraph" w:customStyle="1" w:styleId="089661AA74A24F3CAE3C27DBE4D182B0">
    <w:name w:val="089661AA74A24F3CAE3C27DBE4D182B0"/>
    <w:rsid w:val="00A60E1A"/>
  </w:style>
  <w:style w:type="paragraph" w:customStyle="1" w:styleId="498D7391F9EC40EC9C63555A8D367D785">
    <w:name w:val="498D7391F9EC40EC9C63555A8D367D785"/>
    <w:rsid w:val="00A60E1A"/>
    <w:pPr>
      <w:spacing w:after="300" w:line="276" w:lineRule="auto"/>
    </w:pPr>
    <w:rPr>
      <w:rFonts w:eastAsiaTheme="minorHAnsi"/>
    </w:rPr>
  </w:style>
  <w:style w:type="paragraph" w:customStyle="1" w:styleId="22FB1EB7935F481AA271629D10CC7B385">
    <w:name w:val="22FB1EB7935F481AA271629D10CC7B385"/>
    <w:rsid w:val="00A60E1A"/>
    <w:pPr>
      <w:spacing w:after="300" w:line="276" w:lineRule="auto"/>
    </w:pPr>
    <w:rPr>
      <w:rFonts w:eastAsiaTheme="minorHAnsi"/>
    </w:rPr>
  </w:style>
  <w:style w:type="paragraph" w:customStyle="1" w:styleId="E92C6F960CE44A7489E7BD59B32603C55">
    <w:name w:val="E92C6F960CE44A7489E7BD59B32603C55"/>
    <w:rsid w:val="00A60E1A"/>
    <w:pPr>
      <w:spacing w:after="300" w:line="276" w:lineRule="auto"/>
    </w:pPr>
    <w:rPr>
      <w:rFonts w:eastAsiaTheme="minorHAnsi"/>
    </w:rPr>
  </w:style>
  <w:style w:type="paragraph" w:customStyle="1" w:styleId="CD508F9BA8AE470CA6D0AD1719458B1E5">
    <w:name w:val="CD508F9BA8AE470CA6D0AD1719458B1E5"/>
    <w:rsid w:val="00A60E1A"/>
    <w:pPr>
      <w:spacing w:after="300" w:line="276" w:lineRule="auto"/>
    </w:pPr>
    <w:rPr>
      <w:rFonts w:eastAsiaTheme="minorHAnsi"/>
    </w:rPr>
  </w:style>
  <w:style w:type="paragraph" w:customStyle="1" w:styleId="85DAA6FEA59446DFA778E720C810F3441">
    <w:name w:val="85DAA6FEA59446DFA778E720C810F3441"/>
    <w:rsid w:val="00A60E1A"/>
    <w:pPr>
      <w:spacing w:after="300" w:line="276" w:lineRule="auto"/>
    </w:pPr>
    <w:rPr>
      <w:rFonts w:eastAsiaTheme="minorHAnsi"/>
    </w:rPr>
  </w:style>
  <w:style w:type="paragraph" w:customStyle="1" w:styleId="E808B4E1205F4BF0A3049EDEFA0572BB1">
    <w:name w:val="E808B4E1205F4BF0A3049EDEFA0572BB1"/>
    <w:rsid w:val="00A60E1A"/>
    <w:pPr>
      <w:spacing w:after="300" w:line="276" w:lineRule="auto"/>
    </w:pPr>
    <w:rPr>
      <w:rFonts w:eastAsiaTheme="minorHAnsi"/>
    </w:rPr>
  </w:style>
  <w:style w:type="paragraph" w:customStyle="1" w:styleId="2995656B078746D2A79036663CD71D951">
    <w:name w:val="2995656B078746D2A79036663CD71D951"/>
    <w:rsid w:val="00A60E1A"/>
    <w:pPr>
      <w:spacing w:after="300" w:line="276" w:lineRule="auto"/>
    </w:pPr>
    <w:rPr>
      <w:rFonts w:eastAsiaTheme="minorHAnsi"/>
    </w:rPr>
  </w:style>
  <w:style w:type="paragraph" w:customStyle="1" w:styleId="50C83E79E9BB4255845D4AACA4F184EE1">
    <w:name w:val="50C83E79E9BB4255845D4AACA4F184EE1"/>
    <w:rsid w:val="00A60E1A"/>
    <w:pPr>
      <w:spacing w:after="300" w:line="276" w:lineRule="auto"/>
    </w:pPr>
    <w:rPr>
      <w:rFonts w:eastAsiaTheme="minorHAnsi"/>
    </w:rPr>
  </w:style>
  <w:style w:type="paragraph" w:customStyle="1" w:styleId="8D23011B0E0548A5AC7771216D7ECC2C1">
    <w:name w:val="8D23011B0E0548A5AC7771216D7ECC2C1"/>
    <w:rsid w:val="00A60E1A"/>
    <w:pPr>
      <w:spacing w:after="300" w:line="276" w:lineRule="auto"/>
    </w:pPr>
    <w:rPr>
      <w:rFonts w:eastAsiaTheme="minorHAnsi"/>
    </w:rPr>
  </w:style>
  <w:style w:type="paragraph" w:customStyle="1" w:styleId="11780095FA654A2DAE98C1C1E4679958">
    <w:name w:val="11780095FA654A2DAE98C1C1E4679958"/>
    <w:rsid w:val="00A60E1A"/>
    <w:pPr>
      <w:spacing w:after="300" w:line="276" w:lineRule="auto"/>
    </w:pPr>
    <w:rPr>
      <w:rFonts w:eastAsiaTheme="minorHAnsi"/>
    </w:rPr>
  </w:style>
  <w:style w:type="paragraph" w:customStyle="1" w:styleId="BBB2CAD65964444D899F0811BB1192B6">
    <w:name w:val="BBB2CAD65964444D899F0811BB1192B6"/>
    <w:rsid w:val="00A60E1A"/>
  </w:style>
  <w:style w:type="paragraph" w:customStyle="1" w:styleId="A2949D3937F840568CD56DDDDB197025">
    <w:name w:val="A2949D3937F840568CD56DDDDB197025"/>
    <w:rsid w:val="00A60E1A"/>
  </w:style>
  <w:style w:type="paragraph" w:customStyle="1" w:styleId="41A78F0E979645CFB7711FFB813BEC76">
    <w:name w:val="41A78F0E979645CFB7711FFB813BEC76"/>
    <w:rsid w:val="00A60E1A"/>
  </w:style>
  <w:style w:type="paragraph" w:customStyle="1" w:styleId="70944E15F4644A46B9711F816C270649">
    <w:name w:val="70944E15F4644A46B9711F816C270649"/>
    <w:rsid w:val="00A60E1A"/>
  </w:style>
  <w:style w:type="paragraph" w:customStyle="1" w:styleId="13843E8FE9284D67B1B7D37FC560924F">
    <w:name w:val="13843E8FE9284D67B1B7D37FC560924F"/>
    <w:rsid w:val="00A60E1A"/>
  </w:style>
  <w:style w:type="paragraph" w:customStyle="1" w:styleId="0F20BD83908E4A7B9701B379FDC8E33F">
    <w:name w:val="0F20BD83908E4A7B9701B379FDC8E33F"/>
    <w:rsid w:val="00A60E1A"/>
  </w:style>
  <w:style w:type="paragraph" w:customStyle="1" w:styleId="A58261D9C40249D880CCFA7B8AD6E420">
    <w:name w:val="A58261D9C40249D880CCFA7B8AD6E420"/>
    <w:rsid w:val="00A60E1A"/>
  </w:style>
  <w:style w:type="paragraph" w:customStyle="1" w:styleId="DD892CD46D5A4327B56A4CFCFB11E789">
    <w:name w:val="DD892CD46D5A4327B56A4CFCFB11E789"/>
    <w:rsid w:val="00A60E1A"/>
  </w:style>
  <w:style w:type="paragraph" w:customStyle="1" w:styleId="9CDCBAAD9F40425FB9BF31A2079C27A0">
    <w:name w:val="9CDCBAAD9F40425FB9BF31A2079C27A0"/>
    <w:rsid w:val="00A60E1A"/>
  </w:style>
  <w:style w:type="paragraph" w:customStyle="1" w:styleId="AAA7CB3D6E4B42B8A1A46B6B07172FEE">
    <w:name w:val="AAA7CB3D6E4B42B8A1A46B6B07172FEE"/>
    <w:rsid w:val="00A60E1A"/>
  </w:style>
  <w:style w:type="paragraph" w:customStyle="1" w:styleId="E0380B88D8DE4E78BFE1887BB064DFF3">
    <w:name w:val="E0380B88D8DE4E78BFE1887BB064DFF3"/>
    <w:rsid w:val="00A60E1A"/>
  </w:style>
  <w:style w:type="paragraph" w:customStyle="1" w:styleId="9E39B992FC1B494B8F18C0A9B29403C4">
    <w:name w:val="9E39B992FC1B494B8F18C0A9B29403C4"/>
    <w:rsid w:val="00A60E1A"/>
  </w:style>
  <w:style w:type="paragraph" w:customStyle="1" w:styleId="B0A4485149A144DBBEDA4CC697E1F047">
    <w:name w:val="B0A4485149A144DBBEDA4CC697E1F047"/>
    <w:rsid w:val="00A60E1A"/>
  </w:style>
  <w:style w:type="paragraph" w:customStyle="1" w:styleId="654AE5B98D4743A482205BF417BA63F2">
    <w:name w:val="654AE5B98D4743A482205BF417BA63F2"/>
    <w:rsid w:val="00A60E1A"/>
  </w:style>
  <w:style w:type="paragraph" w:customStyle="1" w:styleId="4667AD5B24AE4FA990F5A4FE2154BE80">
    <w:name w:val="4667AD5B24AE4FA990F5A4FE2154BE80"/>
    <w:rsid w:val="00A60E1A"/>
  </w:style>
  <w:style w:type="paragraph" w:customStyle="1" w:styleId="E66C2751FAF74746BB7569B047B428A2">
    <w:name w:val="E66C2751FAF74746BB7569B047B428A2"/>
    <w:rsid w:val="00A60E1A"/>
  </w:style>
  <w:style w:type="paragraph" w:customStyle="1" w:styleId="C92090A344DE40169B857E8F3F2848C4">
    <w:name w:val="C92090A344DE40169B857E8F3F2848C4"/>
    <w:rsid w:val="00A60E1A"/>
  </w:style>
  <w:style w:type="paragraph" w:customStyle="1" w:styleId="FB821B959308415FB145230AAAA63D7E">
    <w:name w:val="FB821B959308415FB145230AAAA63D7E"/>
    <w:rsid w:val="00A60E1A"/>
  </w:style>
  <w:style w:type="paragraph" w:customStyle="1" w:styleId="B244136146B849C4BF0F5AD2C026B6B4">
    <w:name w:val="B244136146B849C4BF0F5AD2C026B6B4"/>
    <w:rsid w:val="00A60E1A"/>
  </w:style>
  <w:style w:type="paragraph" w:customStyle="1" w:styleId="B06BFEA1E62D45CAB91F662599F082B9">
    <w:name w:val="B06BFEA1E62D45CAB91F662599F082B9"/>
    <w:rsid w:val="00A60E1A"/>
  </w:style>
  <w:style w:type="paragraph" w:customStyle="1" w:styleId="4D887C7D74BC47C189DF12559FC3E889">
    <w:name w:val="4D887C7D74BC47C189DF12559FC3E889"/>
    <w:rsid w:val="00A60E1A"/>
  </w:style>
  <w:style w:type="paragraph" w:customStyle="1" w:styleId="167D3F74A8564730BB00065C52E871AC">
    <w:name w:val="167D3F74A8564730BB00065C52E871AC"/>
    <w:rsid w:val="00A60E1A"/>
  </w:style>
  <w:style w:type="paragraph" w:customStyle="1" w:styleId="7098962F3BC94938AD1BCEED02A9BB1B">
    <w:name w:val="7098962F3BC94938AD1BCEED02A9BB1B"/>
    <w:rsid w:val="00A60E1A"/>
  </w:style>
  <w:style w:type="paragraph" w:customStyle="1" w:styleId="C00F6D32B81E4CD5A2649FA0CA465F06">
    <w:name w:val="C00F6D32B81E4CD5A2649FA0CA465F06"/>
    <w:rsid w:val="00A60E1A"/>
  </w:style>
  <w:style w:type="paragraph" w:customStyle="1" w:styleId="A4A785C266CF48D9910D88AF42DCF8E8">
    <w:name w:val="A4A785C266CF48D9910D88AF42DCF8E8"/>
    <w:rsid w:val="00A60E1A"/>
  </w:style>
  <w:style w:type="paragraph" w:customStyle="1" w:styleId="C23FFFF06EA94F648DD8243938DFA6DD">
    <w:name w:val="C23FFFF06EA94F648DD8243938DFA6DD"/>
    <w:rsid w:val="00A60E1A"/>
  </w:style>
  <w:style w:type="paragraph" w:customStyle="1" w:styleId="005C33186BFC4F7CA9617161BA020966">
    <w:name w:val="005C33186BFC4F7CA9617161BA020966"/>
    <w:rsid w:val="00A60E1A"/>
  </w:style>
  <w:style w:type="paragraph" w:customStyle="1" w:styleId="BED14021B6FD405F8F09E280BCD5986D">
    <w:name w:val="BED14021B6FD405F8F09E280BCD5986D"/>
    <w:rsid w:val="00A60E1A"/>
  </w:style>
  <w:style w:type="paragraph" w:customStyle="1" w:styleId="97A49E0F1C3B4F3790EBA618FF80678F">
    <w:name w:val="97A49E0F1C3B4F3790EBA618FF80678F"/>
    <w:rsid w:val="00A60E1A"/>
  </w:style>
  <w:style w:type="paragraph" w:customStyle="1" w:styleId="EB3008D4F36A4FFDB0FE95F068F813B3">
    <w:name w:val="EB3008D4F36A4FFDB0FE95F068F813B3"/>
    <w:rsid w:val="00A60E1A"/>
  </w:style>
  <w:style w:type="paragraph" w:customStyle="1" w:styleId="EF12AF1AE1A547178897E94C361B61FA">
    <w:name w:val="EF12AF1AE1A547178897E94C361B61FA"/>
    <w:rsid w:val="00A60E1A"/>
  </w:style>
  <w:style w:type="paragraph" w:customStyle="1" w:styleId="BE283C1578AE493B982B2D61664CF920">
    <w:name w:val="BE283C1578AE493B982B2D61664CF920"/>
    <w:rsid w:val="00A60E1A"/>
  </w:style>
  <w:style w:type="paragraph" w:customStyle="1" w:styleId="31997EE5B4624F05898DA5F065434ADF">
    <w:name w:val="31997EE5B4624F05898DA5F065434ADF"/>
    <w:rsid w:val="00A60E1A"/>
  </w:style>
  <w:style w:type="paragraph" w:customStyle="1" w:styleId="CD43543860FC47FFBCC8105B57077640">
    <w:name w:val="CD43543860FC47FFBCC8105B57077640"/>
    <w:rsid w:val="00A60E1A"/>
  </w:style>
  <w:style w:type="paragraph" w:customStyle="1" w:styleId="22827E1394794F3DA8BC2EA05F5A1B2E">
    <w:name w:val="22827E1394794F3DA8BC2EA05F5A1B2E"/>
    <w:rsid w:val="00A60E1A"/>
  </w:style>
  <w:style w:type="paragraph" w:customStyle="1" w:styleId="EB3008D4F36A4FFDB0FE95F068F813B31">
    <w:name w:val="EB3008D4F36A4FFDB0FE95F068F813B31"/>
    <w:rsid w:val="00A60E1A"/>
    <w:pPr>
      <w:spacing w:after="300" w:line="276" w:lineRule="auto"/>
    </w:pPr>
    <w:rPr>
      <w:rFonts w:eastAsiaTheme="minorHAnsi"/>
    </w:rPr>
  </w:style>
  <w:style w:type="paragraph" w:customStyle="1" w:styleId="FB570EA8504E43E5A247ABF3D6ABC4C3">
    <w:name w:val="FB570EA8504E43E5A247ABF3D6ABC4C3"/>
    <w:rsid w:val="00A60E1A"/>
    <w:pPr>
      <w:spacing w:after="300" w:line="276" w:lineRule="auto"/>
    </w:pPr>
    <w:rPr>
      <w:rFonts w:eastAsiaTheme="minorHAnsi"/>
    </w:rPr>
  </w:style>
  <w:style w:type="paragraph" w:customStyle="1" w:styleId="320ADD4E7B0848B297B6A8B1D7ACADBE">
    <w:name w:val="320ADD4E7B0848B297B6A8B1D7ACADBE"/>
    <w:rsid w:val="00A60E1A"/>
    <w:pPr>
      <w:spacing w:after="300" w:line="276" w:lineRule="auto"/>
    </w:pPr>
    <w:rPr>
      <w:rFonts w:eastAsiaTheme="minorHAnsi"/>
    </w:rPr>
  </w:style>
  <w:style w:type="paragraph" w:customStyle="1" w:styleId="EF12AF1AE1A547178897E94C361B61FA1">
    <w:name w:val="EF12AF1AE1A547178897E94C361B61FA1"/>
    <w:rsid w:val="00A60E1A"/>
    <w:pPr>
      <w:spacing w:after="300" w:line="276" w:lineRule="auto"/>
    </w:pPr>
    <w:rPr>
      <w:rFonts w:eastAsiaTheme="minorHAnsi"/>
    </w:rPr>
  </w:style>
  <w:style w:type="paragraph" w:customStyle="1" w:styleId="BE283C1578AE493B982B2D61664CF9201">
    <w:name w:val="BE283C1578AE493B982B2D61664CF9201"/>
    <w:rsid w:val="00A60E1A"/>
    <w:pPr>
      <w:spacing w:after="300" w:line="276" w:lineRule="auto"/>
    </w:pPr>
    <w:rPr>
      <w:rFonts w:eastAsiaTheme="minorHAnsi"/>
    </w:rPr>
  </w:style>
  <w:style w:type="paragraph" w:customStyle="1" w:styleId="31997EE5B4624F05898DA5F065434ADF1">
    <w:name w:val="31997EE5B4624F05898DA5F065434ADF1"/>
    <w:rsid w:val="00A60E1A"/>
    <w:pPr>
      <w:spacing w:after="300" w:line="276" w:lineRule="auto"/>
    </w:pPr>
    <w:rPr>
      <w:rFonts w:eastAsiaTheme="minorHAnsi"/>
    </w:rPr>
  </w:style>
  <w:style w:type="paragraph" w:customStyle="1" w:styleId="CD43543860FC47FFBCC8105B570776401">
    <w:name w:val="CD43543860FC47FFBCC8105B570776401"/>
    <w:rsid w:val="00A60E1A"/>
    <w:pPr>
      <w:spacing w:after="300" w:line="276" w:lineRule="auto"/>
    </w:pPr>
    <w:rPr>
      <w:rFonts w:eastAsiaTheme="minorHAnsi"/>
    </w:rPr>
  </w:style>
  <w:style w:type="paragraph" w:customStyle="1" w:styleId="22827E1394794F3DA8BC2EA05F5A1B2E1">
    <w:name w:val="22827E1394794F3DA8BC2EA05F5A1B2E1"/>
    <w:rsid w:val="00A60E1A"/>
    <w:pPr>
      <w:spacing w:after="300" w:line="276" w:lineRule="auto"/>
    </w:pPr>
    <w:rPr>
      <w:rFonts w:eastAsiaTheme="minorHAnsi"/>
    </w:rPr>
  </w:style>
  <w:style w:type="paragraph" w:customStyle="1" w:styleId="EB3008D4F36A4FFDB0FE95F068F813B32">
    <w:name w:val="EB3008D4F36A4FFDB0FE95F068F813B32"/>
    <w:rsid w:val="00D03F1F"/>
    <w:pPr>
      <w:spacing w:after="300" w:line="276" w:lineRule="auto"/>
    </w:pPr>
    <w:rPr>
      <w:rFonts w:eastAsiaTheme="minorHAnsi"/>
    </w:rPr>
  </w:style>
  <w:style w:type="paragraph" w:customStyle="1" w:styleId="FB570EA8504E43E5A247ABF3D6ABC4C31">
    <w:name w:val="FB570EA8504E43E5A247ABF3D6ABC4C31"/>
    <w:rsid w:val="00D03F1F"/>
    <w:pPr>
      <w:spacing w:after="300" w:line="276" w:lineRule="auto"/>
    </w:pPr>
    <w:rPr>
      <w:rFonts w:eastAsiaTheme="minorHAnsi"/>
    </w:rPr>
  </w:style>
  <w:style w:type="paragraph" w:customStyle="1" w:styleId="320ADD4E7B0848B297B6A8B1D7ACADBE1">
    <w:name w:val="320ADD4E7B0848B297B6A8B1D7ACADBE1"/>
    <w:rsid w:val="00D03F1F"/>
    <w:pPr>
      <w:spacing w:after="300" w:line="276" w:lineRule="auto"/>
    </w:pPr>
    <w:rPr>
      <w:rFonts w:eastAsiaTheme="minorHAnsi"/>
    </w:rPr>
  </w:style>
  <w:style w:type="paragraph" w:customStyle="1" w:styleId="EF12AF1AE1A547178897E94C361B61FA2">
    <w:name w:val="EF12AF1AE1A547178897E94C361B61FA2"/>
    <w:rsid w:val="00D03F1F"/>
    <w:pPr>
      <w:spacing w:after="300" w:line="276" w:lineRule="auto"/>
    </w:pPr>
    <w:rPr>
      <w:rFonts w:eastAsiaTheme="minorHAnsi"/>
    </w:rPr>
  </w:style>
  <w:style w:type="paragraph" w:customStyle="1" w:styleId="BE283C1578AE493B982B2D61664CF9202">
    <w:name w:val="BE283C1578AE493B982B2D61664CF9202"/>
    <w:rsid w:val="00D03F1F"/>
    <w:pPr>
      <w:spacing w:after="300" w:line="276" w:lineRule="auto"/>
    </w:pPr>
    <w:rPr>
      <w:rFonts w:eastAsiaTheme="minorHAnsi"/>
    </w:rPr>
  </w:style>
  <w:style w:type="paragraph" w:customStyle="1" w:styleId="31997EE5B4624F05898DA5F065434ADF2">
    <w:name w:val="31997EE5B4624F05898DA5F065434ADF2"/>
    <w:rsid w:val="00D03F1F"/>
    <w:pPr>
      <w:spacing w:after="300" w:line="276" w:lineRule="auto"/>
    </w:pPr>
    <w:rPr>
      <w:rFonts w:eastAsiaTheme="minorHAnsi"/>
    </w:rPr>
  </w:style>
  <w:style w:type="paragraph" w:customStyle="1" w:styleId="CD43543860FC47FFBCC8105B570776402">
    <w:name w:val="CD43543860FC47FFBCC8105B570776402"/>
    <w:rsid w:val="00D03F1F"/>
    <w:pPr>
      <w:spacing w:after="300" w:line="276" w:lineRule="auto"/>
    </w:pPr>
    <w:rPr>
      <w:rFonts w:eastAsiaTheme="minorHAnsi"/>
    </w:rPr>
  </w:style>
  <w:style w:type="paragraph" w:customStyle="1" w:styleId="22827E1394794F3DA8BC2EA05F5A1B2E2">
    <w:name w:val="22827E1394794F3DA8BC2EA05F5A1B2E2"/>
    <w:rsid w:val="00D03F1F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58CCB42-1267-45D7-B7C0-CE1B0D9F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2023-02-13T05:18:00Z</dcterms:created>
  <dcterms:modified xsi:type="dcterms:W3CDTF">2023-02-14T05:39:00Z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